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3DA" w:rsidRPr="00374BF9" w:rsidRDefault="00AB33DA" w:rsidP="003759F4">
      <w:pPr>
        <w:keepNext/>
        <w:shd w:val="clear" w:color="auto" w:fill="FFFFFF"/>
        <w:spacing w:line="336" w:lineRule="atLeast"/>
        <w:jc w:val="center"/>
        <w:outlineLvl w:val="0"/>
        <w:rPr>
          <w:rFonts w:ascii="Arial" w:eastAsia="Times New Roman" w:hAnsi="Arial" w:cs="Arial"/>
          <w:b/>
          <w:bCs/>
          <w:kern w:val="36"/>
          <w:sz w:val="44"/>
          <w:szCs w:val="44"/>
          <w:lang w:eastAsia="en-GB"/>
        </w:rPr>
      </w:pPr>
      <w:r w:rsidRPr="00374BF9">
        <w:rPr>
          <w:rFonts w:ascii="Arial" w:eastAsia="Times New Roman" w:hAnsi="Arial" w:cs="Arial"/>
          <w:b/>
          <w:bCs/>
          <w:kern w:val="36"/>
          <w:sz w:val="44"/>
          <w:szCs w:val="44"/>
          <w:lang w:eastAsia="en-GB"/>
        </w:rPr>
        <w:t>Focus on Wellbeing</w:t>
      </w:r>
    </w:p>
    <w:p w:rsidR="00D87AA2" w:rsidRPr="003759F4" w:rsidRDefault="00AB33DA" w:rsidP="003759F4">
      <w:pPr>
        <w:keepNext/>
        <w:shd w:val="clear" w:color="auto" w:fill="FFFFFF"/>
        <w:spacing w:line="336" w:lineRule="atLeast"/>
        <w:jc w:val="center"/>
        <w:outlineLvl w:val="0"/>
        <w:rPr>
          <w:rFonts w:ascii="Arial" w:eastAsia="Times New Roman" w:hAnsi="Arial" w:cs="Arial"/>
          <w:b/>
          <w:bCs/>
          <w:kern w:val="36"/>
          <w:sz w:val="36"/>
          <w:szCs w:val="36"/>
          <w:lang w:eastAsia="en-GB"/>
        </w:rPr>
      </w:pPr>
      <w:r w:rsidRPr="00AB33DA">
        <w:rPr>
          <w:rFonts w:ascii="Arial" w:eastAsia="Times New Roman" w:hAnsi="Arial" w:cs="Arial"/>
          <w:b/>
          <w:bCs/>
          <w:kern w:val="36"/>
          <w:sz w:val="36"/>
          <w:szCs w:val="36"/>
          <w:lang w:eastAsia="en-GB"/>
        </w:rPr>
        <w:t xml:space="preserve">A </w:t>
      </w:r>
      <w:r w:rsidR="00D87AA2" w:rsidRPr="00AB33DA">
        <w:rPr>
          <w:rFonts w:ascii="Arial" w:eastAsia="Times New Roman" w:hAnsi="Arial" w:cs="Arial"/>
          <w:b/>
          <w:bCs/>
          <w:kern w:val="36"/>
          <w:sz w:val="36"/>
          <w:szCs w:val="36"/>
          <w:lang w:eastAsia="en-GB"/>
        </w:rPr>
        <w:t xml:space="preserve">Webinar </w:t>
      </w:r>
      <w:r w:rsidR="003759F4" w:rsidRPr="00AB33DA">
        <w:rPr>
          <w:rFonts w:ascii="Arial" w:eastAsia="Times New Roman" w:hAnsi="Arial" w:cs="Arial"/>
          <w:b/>
          <w:bCs/>
          <w:kern w:val="36"/>
          <w:sz w:val="36"/>
          <w:szCs w:val="36"/>
          <w:lang w:eastAsia="en-GB"/>
        </w:rPr>
        <w:t>Programme</w:t>
      </w:r>
      <w:r w:rsidRPr="00AB33DA">
        <w:rPr>
          <w:rFonts w:ascii="Arial" w:eastAsia="Times New Roman" w:hAnsi="Arial" w:cs="Arial"/>
          <w:b/>
          <w:bCs/>
          <w:kern w:val="36"/>
          <w:sz w:val="36"/>
          <w:szCs w:val="36"/>
          <w:lang w:eastAsia="en-GB"/>
        </w:rPr>
        <w:t xml:space="preserve"> For Health and Social Care St</w:t>
      </w:r>
      <w:r w:rsidRPr="003759F4">
        <w:rPr>
          <w:rFonts w:ascii="Arial" w:eastAsia="Times New Roman" w:hAnsi="Arial" w:cs="Arial"/>
          <w:b/>
          <w:bCs/>
          <w:kern w:val="36"/>
          <w:sz w:val="36"/>
          <w:szCs w:val="36"/>
          <w:lang w:eastAsia="en-GB"/>
        </w:rPr>
        <w:t>aff</w:t>
      </w:r>
      <w:r w:rsidR="003759F4" w:rsidRPr="003759F4">
        <w:rPr>
          <w:rFonts w:ascii="Arial" w:eastAsia="Times New Roman" w:hAnsi="Arial" w:cs="Arial"/>
          <w:b/>
          <w:bCs/>
          <w:kern w:val="36"/>
          <w:sz w:val="36"/>
          <w:szCs w:val="36"/>
          <w:lang w:eastAsia="en-GB"/>
        </w:rPr>
        <w:t xml:space="preserve"> February &amp; March 2021 </w:t>
      </w:r>
    </w:p>
    <w:p w:rsidR="003759F4" w:rsidRPr="00AB33DA" w:rsidRDefault="003759F4" w:rsidP="003759F4">
      <w:pPr>
        <w:keepNext/>
        <w:shd w:val="clear" w:color="auto" w:fill="FFFFFF"/>
        <w:spacing w:line="336" w:lineRule="atLeast"/>
        <w:jc w:val="center"/>
        <w:outlineLvl w:val="0"/>
        <w:rPr>
          <w:rFonts w:ascii="Arial" w:eastAsia="Times New Roman" w:hAnsi="Arial" w:cs="Arial"/>
          <w:b/>
          <w:bCs/>
          <w:kern w:val="36"/>
          <w:sz w:val="24"/>
          <w:szCs w:val="24"/>
          <w:lang w:eastAsia="en-GB"/>
        </w:rPr>
      </w:pPr>
      <w:r w:rsidRPr="00AB33DA">
        <w:rPr>
          <w:rFonts w:ascii="Arial" w:eastAsia="Times New Roman" w:hAnsi="Arial" w:cs="Arial"/>
          <w:b/>
          <w:bCs/>
          <w:kern w:val="36"/>
          <w:sz w:val="24"/>
          <w:szCs w:val="24"/>
          <w:lang w:eastAsia="en-GB"/>
        </w:rPr>
        <w:t xml:space="preserve">(Update </w:t>
      </w:r>
      <w:r w:rsidR="00374BF9">
        <w:rPr>
          <w:rFonts w:ascii="Arial" w:eastAsia="Times New Roman" w:hAnsi="Arial" w:cs="Arial"/>
          <w:b/>
          <w:bCs/>
          <w:kern w:val="36"/>
          <w:sz w:val="24"/>
          <w:szCs w:val="24"/>
          <w:lang w:eastAsia="en-GB"/>
        </w:rPr>
        <w:t xml:space="preserve">Version </w:t>
      </w:r>
      <w:r w:rsidRPr="00AB33DA">
        <w:rPr>
          <w:rFonts w:ascii="Arial" w:eastAsia="Times New Roman" w:hAnsi="Arial" w:cs="Arial"/>
          <w:b/>
          <w:bCs/>
          <w:kern w:val="36"/>
          <w:sz w:val="24"/>
          <w:szCs w:val="24"/>
          <w:lang w:eastAsia="en-GB"/>
        </w:rPr>
        <w:t>25</w:t>
      </w:r>
      <w:r w:rsidR="00374BF9">
        <w:rPr>
          <w:rFonts w:ascii="Arial" w:eastAsia="Times New Roman" w:hAnsi="Arial" w:cs="Arial"/>
          <w:b/>
          <w:bCs/>
          <w:kern w:val="36"/>
          <w:sz w:val="24"/>
          <w:szCs w:val="24"/>
          <w:lang w:eastAsia="en-GB"/>
        </w:rPr>
        <w:t>0121</w:t>
      </w:r>
      <w:r w:rsidRPr="00AB33DA">
        <w:rPr>
          <w:rFonts w:ascii="Arial" w:eastAsia="Times New Roman" w:hAnsi="Arial" w:cs="Arial"/>
          <w:b/>
          <w:bCs/>
          <w:kern w:val="36"/>
          <w:sz w:val="24"/>
          <w:szCs w:val="24"/>
          <w:lang w:eastAsia="en-GB"/>
        </w:rPr>
        <w:t>)</w:t>
      </w:r>
    </w:p>
    <w:p w:rsidR="00D87AA2" w:rsidRDefault="00D87AA2" w:rsidP="00D87AA2">
      <w:pPr>
        <w:rPr>
          <w:rFonts w:ascii="Arial" w:hAnsi="Arial"/>
          <w:color w:val="0000CC"/>
        </w:rPr>
      </w:pPr>
    </w:p>
    <w:p w:rsidR="00D87AA2" w:rsidRDefault="00D87AA2" w:rsidP="00374BF9">
      <w:pPr>
        <w:jc w:val="both"/>
        <w:rPr>
          <w:rFonts w:ascii="Arial" w:hAnsi="Arial"/>
          <w:color w:val="0000CC"/>
        </w:rPr>
      </w:pPr>
    </w:p>
    <w:p w:rsidR="00374BF9" w:rsidRDefault="003759F4" w:rsidP="00374BF9">
      <w:pPr>
        <w:jc w:val="both"/>
        <w:rPr>
          <w:rFonts w:ascii="Arial" w:eastAsia="Times New Roman" w:hAnsi="Arial" w:cs="Arial"/>
          <w:bCs/>
          <w:color w:val="000000"/>
          <w:lang w:eastAsia="en-GB"/>
        </w:rPr>
      </w:pPr>
      <w:r>
        <w:rPr>
          <w:rFonts w:ascii="Arial" w:eastAsia="Times New Roman" w:hAnsi="Arial" w:cs="Arial"/>
          <w:bCs/>
          <w:color w:val="000000"/>
          <w:lang w:eastAsia="en-GB"/>
        </w:rPr>
        <w:t xml:space="preserve">This </w:t>
      </w:r>
      <w:r w:rsidR="00374BF9">
        <w:rPr>
          <w:rFonts w:ascii="Arial" w:eastAsia="Times New Roman" w:hAnsi="Arial" w:cs="Arial"/>
          <w:bCs/>
          <w:color w:val="000000"/>
          <w:lang w:eastAsia="en-GB"/>
        </w:rPr>
        <w:t xml:space="preserve">Focus on Wellbeing </w:t>
      </w:r>
      <w:r>
        <w:rPr>
          <w:rFonts w:ascii="Arial" w:eastAsia="Times New Roman" w:hAnsi="Arial" w:cs="Arial"/>
          <w:bCs/>
          <w:color w:val="000000"/>
          <w:lang w:eastAsia="en-GB"/>
        </w:rPr>
        <w:t xml:space="preserve">Programme </w:t>
      </w:r>
      <w:r w:rsidR="00374BF9">
        <w:rPr>
          <w:rFonts w:ascii="Arial" w:eastAsia="Times New Roman" w:hAnsi="Arial" w:cs="Arial"/>
          <w:bCs/>
          <w:color w:val="000000"/>
          <w:lang w:eastAsia="en-GB"/>
        </w:rPr>
        <w:t xml:space="preserve">is intended to empower and encourage health and social care staff and unpaid carers to enhance personal resilience and self-care. </w:t>
      </w:r>
    </w:p>
    <w:p w:rsidR="00374BF9" w:rsidRDefault="00374BF9" w:rsidP="00374BF9">
      <w:pPr>
        <w:jc w:val="both"/>
        <w:rPr>
          <w:rFonts w:ascii="Arial" w:eastAsia="Times New Roman" w:hAnsi="Arial" w:cs="Arial"/>
          <w:bCs/>
          <w:color w:val="000000"/>
          <w:lang w:eastAsia="en-GB"/>
        </w:rPr>
      </w:pPr>
    </w:p>
    <w:p w:rsidR="00374BF9" w:rsidRDefault="00374BF9" w:rsidP="00374BF9">
      <w:pPr>
        <w:jc w:val="both"/>
        <w:rPr>
          <w:rFonts w:ascii="Arial" w:eastAsia="Times New Roman" w:hAnsi="Arial" w:cs="Arial"/>
          <w:bCs/>
          <w:color w:val="000000"/>
          <w:lang w:eastAsia="en-GB"/>
        </w:rPr>
      </w:pPr>
      <w:r>
        <w:rPr>
          <w:rFonts w:ascii="Arial" w:eastAsia="Times New Roman" w:hAnsi="Arial" w:cs="Arial"/>
          <w:bCs/>
          <w:color w:val="000000"/>
          <w:lang w:eastAsia="en-GB"/>
        </w:rPr>
        <w:t xml:space="preserve">To participate in the webinar sessions, please register by clicking the relevant link below.  </w:t>
      </w:r>
    </w:p>
    <w:p w:rsidR="00374BF9" w:rsidRDefault="00374BF9" w:rsidP="00374BF9">
      <w:pPr>
        <w:jc w:val="both"/>
        <w:rPr>
          <w:rFonts w:ascii="Arial" w:eastAsia="Times New Roman" w:hAnsi="Arial" w:cs="Arial"/>
          <w:bCs/>
          <w:color w:val="000000"/>
          <w:lang w:eastAsia="en-GB"/>
        </w:rPr>
      </w:pPr>
      <w:r>
        <w:rPr>
          <w:rFonts w:ascii="Arial" w:eastAsia="Times New Roman" w:hAnsi="Arial" w:cs="Arial"/>
          <w:bCs/>
          <w:color w:val="000000"/>
          <w:lang w:eastAsia="en-GB"/>
        </w:rPr>
        <w:t xml:space="preserve"> </w:t>
      </w:r>
    </w:p>
    <w:p w:rsidR="00374BF9" w:rsidRDefault="00374BF9" w:rsidP="00374BF9">
      <w:pPr>
        <w:jc w:val="both"/>
        <w:rPr>
          <w:rFonts w:ascii="Arial" w:eastAsia="Times New Roman" w:hAnsi="Arial" w:cs="Arial"/>
          <w:bCs/>
          <w:color w:val="000000"/>
          <w:lang w:eastAsia="en-GB"/>
        </w:rPr>
      </w:pPr>
      <w:r>
        <w:rPr>
          <w:rFonts w:ascii="Arial" w:eastAsia="Times New Roman" w:hAnsi="Arial" w:cs="Arial"/>
          <w:bCs/>
          <w:color w:val="000000"/>
          <w:lang w:eastAsia="en-GB"/>
        </w:rPr>
        <w:t xml:space="preserve">The Focus on Wellbeing Programme </w:t>
      </w:r>
      <w:r w:rsidR="003759F4">
        <w:rPr>
          <w:rFonts w:ascii="Arial" w:eastAsia="Times New Roman" w:hAnsi="Arial" w:cs="Arial"/>
          <w:bCs/>
          <w:color w:val="000000"/>
          <w:lang w:eastAsia="en-GB"/>
        </w:rPr>
        <w:t xml:space="preserve">will be updated and circulated periodically with information on new sessions </w:t>
      </w:r>
      <w:r w:rsidR="00F81275">
        <w:rPr>
          <w:rFonts w:ascii="Arial" w:eastAsia="Times New Roman" w:hAnsi="Arial" w:cs="Arial"/>
          <w:bCs/>
          <w:color w:val="000000"/>
          <w:lang w:eastAsia="en-GB"/>
        </w:rPr>
        <w:t>for your benefit.</w:t>
      </w:r>
      <w:r>
        <w:rPr>
          <w:rFonts w:ascii="Arial" w:eastAsia="Times New Roman" w:hAnsi="Arial" w:cs="Arial"/>
          <w:bCs/>
          <w:color w:val="000000"/>
          <w:lang w:eastAsia="en-GB"/>
        </w:rPr>
        <w:t xml:space="preserve"> Please circulate this programme widely to colleagues and look out for the Updates. </w:t>
      </w:r>
    </w:p>
    <w:p w:rsidR="003759F4" w:rsidRPr="003759F4" w:rsidRDefault="00374BF9" w:rsidP="00374BF9">
      <w:pPr>
        <w:jc w:val="both"/>
        <w:rPr>
          <w:rFonts w:ascii="Arial" w:eastAsia="Times New Roman" w:hAnsi="Arial" w:cs="Arial"/>
          <w:bCs/>
          <w:color w:val="000000"/>
          <w:lang w:eastAsia="en-GB"/>
        </w:rPr>
      </w:pPr>
      <w:r>
        <w:rPr>
          <w:rFonts w:ascii="Arial" w:eastAsia="Times New Roman" w:hAnsi="Arial" w:cs="Arial"/>
          <w:bCs/>
          <w:color w:val="000000"/>
          <w:lang w:eastAsia="en-GB"/>
        </w:rPr>
        <w:t xml:space="preserve">For enquiries please contact Scot Hall </w:t>
      </w:r>
      <w:hyperlink r:id="rId8" w:history="1">
        <w:r w:rsidRPr="00D56977">
          <w:rPr>
            <w:rStyle w:val="Hyperlink"/>
            <w:rFonts w:ascii="Arial" w:eastAsia="Times New Roman" w:hAnsi="Arial" w:cs="Arial"/>
            <w:bCs/>
            <w:lang w:eastAsia="en-GB"/>
          </w:rPr>
          <w:t>scot.hall@gov.scot</w:t>
        </w:r>
      </w:hyperlink>
      <w:r>
        <w:rPr>
          <w:rFonts w:ascii="Arial" w:eastAsia="Times New Roman" w:hAnsi="Arial" w:cs="Arial"/>
          <w:bCs/>
          <w:color w:val="000000"/>
          <w:lang w:eastAsia="en-GB"/>
        </w:rPr>
        <w:t xml:space="preserve">     </w:t>
      </w:r>
      <w:r w:rsidR="003759F4">
        <w:rPr>
          <w:rFonts w:ascii="Arial" w:eastAsia="Times New Roman" w:hAnsi="Arial" w:cs="Arial"/>
          <w:bCs/>
          <w:color w:val="000000"/>
          <w:lang w:eastAsia="en-GB"/>
        </w:rPr>
        <w:t xml:space="preserve"> </w:t>
      </w:r>
    </w:p>
    <w:p w:rsidR="003759F4" w:rsidRDefault="003759F4" w:rsidP="00D87AA2">
      <w:pPr>
        <w:rPr>
          <w:rFonts w:ascii="Arial" w:eastAsia="Times New Roman" w:hAnsi="Arial" w:cs="Arial"/>
          <w:b/>
          <w:bCs/>
          <w:color w:val="000000"/>
          <w:lang w:eastAsia="en-GB"/>
        </w:rPr>
      </w:pPr>
    </w:p>
    <w:p w:rsidR="003759F4" w:rsidRDefault="003759F4" w:rsidP="00D87AA2">
      <w:pPr>
        <w:rPr>
          <w:rFonts w:ascii="Arial" w:eastAsia="Times New Roman" w:hAnsi="Arial" w:cs="Arial"/>
          <w:b/>
          <w:bCs/>
          <w:color w:val="000000"/>
          <w:lang w:eastAsia="en-GB"/>
        </w:rPr>
      </w:pPr>
    </w:p>
    <w:p w:rsidR="003759F4" w:rsidRPr="00374BF9" w:rsidRDefault="003759F4" w:rsidP="00D87AA2">
      <w:pPr>
        <w:rPr>
          <w:rFonts w:ascii="Arial" w:hAnsi="Arial" w:cs="Arial"/>
          <w:b/>
          <w:bCs/>
          <w:sz w:val="32"/>
          <w:szCs w:val="32"/>
        </w:rPr>
      </w:pPr>
      <w:r w:rsidRPr="00374BF9">
        <w:rPr>
          <w:rFonts w:ascii="Arial" w:hAnsi="Arial" w:cs="Arial"/>
          <w:b/>
          <w:bCs/>
          <w:sz w:val="32"/>
          <w:szCs w:val="32"/>
        </w:rPr>
        <w:t>February</w:t>
      </w:r>
    </w:p>
    <w:p w:rsidR="003759F4" w:rsidRPr="00940BED" w:rsidRDefault="003759F4" w:rsidP="00D87AA2">
      <w:pPr>
        <w:rPr>
          <w:rFonts w:ascii="Arial" w:hAnsi="Arial" w:cs="Arial"/>
          <w:b/>
          <w:bCs/>
        </w:rPr>
      </w:pPr>
    </w:p>
    <w:p w:rsidR="00F81275" w:rsidRDefault="00374BF9" w:rsidP="00F81275">
      <w:pPr>
        <w:pStyle w:val="xxmsonormal"/>
        <w:rPr>
          <w:rFonts w:ascii="Arial" w:hAnsi="Arial" w:cs="Arial"/>
          <w:b/>
          <w:bCs/>
          <w:color w:val="000000"/>
        </w:rPr>
      </w:pPr>
      <w:r>
        <w:rPr>
          <w:rFonts w:ascii="Arial" w:hAnsi="Arial" w:cs="Arial"/>
          <w:b/>
          <w:bCs/>
          <w:color w:val="000000"/>
        </w:rPr>
        <w:t xml:space="preserve">1.  </w:t>
      </w:r>
      <w:r w:rsidR="00F81275">
        <w:rPr>
          <w:rFonts w:ascii="Arial" w:hAnsi="Arial" w:cs="Arial"/>
          <w:b/>
          <w:bCs/>
          <w:color w:val="000000"/>
        </w:rPr>
        <w:t>Restore (with Scottish Ballet Company)</w:t>
      </w:r>
    </w:p>
    <w:p w:rsidR="00F81275" w:rsidRPr="00F81275" w:rsidRDefault="00F81275" w:rsidP="00374BF9">
      <w:pPr>
        <w:pStyle w:val="xxwestern"/>
        <w:ind w:firstLine="284"/>
        <w:rPr>
          <w:b/>
          <w:sz w:val="22"/>
          <w:szCs w:val="22"/>
        </w:rPr>
      </w:pPr>
      <w:r w:rsidRPr="00F81275">
        <w:rPr>
          <w:rFonts w:ascii="Arial" w:hAnsi="Arial" w:cs="Arial"/>
          <w:b/>
          <w:color w:val="000000"/>
          <w:sz w:val="22"/>
          <w:szCs w:val="22"/>
        </w:rPr>
        <w:t>17 February</w:t>
      </w:r>
      <w:r>
        <w:rPr>
          <w:rFonts w:ascii="Arial" w:hAnsi="Arial" w:cs="Arial"/>
          <w:b/>
          <w:color w:val="000000"/>
          <w:sz w:val="22"/>
          <w:szCs w:val="22"/>
        </w:rPr>
        <w:t xml:space="preserve">, </w:t>
      </w:r>
      <w:r w:rsidRPr="00F81275">
        <w:rPr>
          <w:rFonts w:ascii="Arial" w:hAnsi="Arial" w:cs="Arial"/>
          <w:b/>
          <w:color w:val="000000"/>
          <w:sz w:val="22"/>
          <w:szCs w:val="22"/>
        </w:rPr>
        <w:t xml:space="preserve"> 12</w:t>
      </w:r>
      <w:r>
        <w:rPr>
          <w:rFonts w:ascii="Arial" w:hAnsi="Arial" w:cs="Arial"/>
          <w:b/>
          <w:color w:val="000000"/>
          <w:sz w:val="22"/>
          <w:szCs w:val="22"/>
        </w:rPr>
        <w:t xml:space="preserve">.00 – </w:t>
      </w:r>
      <w:r w:rsidRPr="00F81275">
        <w:rPr>
          <w:rFonts w:ascii="Arial" w:hAnsi="Arial" w:cs="Arial"/>
          <w:b/>
          <w:color w:val="000000"/>
          <w:sz w:val="22"/>
          <w:szCs w:val="22"/>
        </w:rPr>
        <w:t>1</w:t>
      </w:r>
      <w:r>
        <w:rPr>
          <w:rFonts w:ascii="Arial" w:hAnsi="Arial" w:cs="Arial"/>
          <w:b/>
          <w:color w:val="000000"/>
          <w:sz w:val="22"/>
          <w:szCs w:val="22"/>
        </w:rPr>
        <w:t>3.00</w:t>
      </w:r>
      <w:r w:rsidRPr="00F81275">
        <w:rPr>
          <w:rFonts w:ascii="Arial" w:hAnsi="Arial" w:cs="Arial"/>
          <w:b/>
          <w:color w:val="000000"/>
          <w:sz w:val="22"/>
          <w:szCs w:val="22"/>
        </w:rPr>
        <w:t xml:space="preserve"> </w:t>
      </w:r>
      <w:r>
        <w:rPr>
          <w:rFonts w:ascii="Arial" w:hAnsi="Arial" w:cs="Arial"/>
          <w:b/>
          <w:color w:val="000000"/>
          <w:sz w:val="22"/>
          <w:szCs w:val="22"/>
        </w:rPr>
        <w:t xml:space="preserve"> </w:t>
      </w:r>
      <w:r w:rsidRPr="00F81275">
        <w:rPr>
          <w:rFonts w:ascii="Arial" w:hAnsi="Arial" w:cs="Arial"/>
          <w:b/>
          <w:color w:val="000000"/>
          <w:sz w:val="22"/>
          <w:szCs w:val="22"/>
        </w:rPr>
        <w:t xml:space="preserve">or </w:t>
      </w:r>
      <w:r>
        <w:rPr>
          <w:rFonts w:ascii="Arial" w:hAnsi="Arial" w:cs="Arial"/>
          <w:b/>
          <w:color w:val="000000"/>
          <w:sz w:val="22"/>
          <w:szCs w:val="22"/>
        </w:rPr>
        <w:t xml:space="preserve">  17.30 – 18.</w:t>
      </w:r>
      <w:r w:rsidRPr="00F81275">
        <w:rPr>
          <w:rFonts w:ascii="Arial" w:hAnsi="Arial" w:cs="Arial"/>
          <w:b/>
          <w:color w:val="000000"/>
          <w:sz w:val="22"/>
          <w:szCs w:val="22"/>
        </w:rPr>
        <w:t>30</w:t>
      </w:r>
      <w:r>
        <w:rPr>
          <w:rFonts w:ascii="Arial" w:hAnsi="Arial" w:cs="Arial"/>
          <w:b/>
          <w:color w:val="000000"/>
          <w:sz w:val="22"/>
          <w:szCs w:val="22"/>
        </w:rPr>
        <w:t xml:space="preserve"> hrs. </w:t>
      </w:r>
    </w:p>
    <w:p w:rsidR="00F81275" w:rsidRPr="00F81275" w:rsidRDefault="00F81275" w:rsidP="00374BF9">
      <w:pPr>
        <w:pStyle w:val="xxwestern"/>
        <w:ind w:firstLine="284"/>
        <w:rPr>
          <w:rFonts w:ascii="Arial" w:hAnsi="Arial" w:cs="Arial"/>
          <w:b/>
          <w:i/>
          <w:color w:val="000000"/>
          <w:sz w:val="22"/>
          <w:szCs w:val="22"/>
        </w:rPr>
      </w:pPr>
      <w:r w:rsidRPr="00F81275">
        <w:rPr>
          <w:rFonts w:ascii="Arial" w:hAnsi="Arial" w:cs="Arial"/>
          <w:b/>
          <w:i/>
          <w:color w:val="000000"/>
          <w:sz w:val="22"/>
          <w:szCs w:val="22"/>
        </w:rPr>
        <w:t>or</w:t>
      </w:r>
    </w:p>
    <w:p w:rsidR="00F81275" w:rsidRPr="00AB33DA" w:rsidRDefault="00F81275" w:rsidP="00374BF9">
      <w:pPr>
        <w:pStyle w:val="xxwestern"/>
        <w:ind w:firstLine="284"/>
        <w:rPr>
          <w:sz w:val="22"/>
          <w:szCs w:val="22"/>
        </w:rPr>
      </w:pPr>
      <w:r w:rsidRPr="00F81275">
        <w:rPr>
          <w:rFonts w:ascii="Arial" w:hAnsi="Arial" w:cs="Arial"/>
          <w:b/>
          <w:color w:val="000000"/>
          <w:sz w:val="22"/>
          <w:szCs w:val="22"/>
        </w:rPr>
        <w:t>24 February</w:t>
      </w:r>
      <w:r>
        <w:rPr>
          <w:rFonts w:ascii="Arial" w:hAnsi="Arial" w:cs="Arial"/>
          <w:b/>
          <w:color w:val="000000"/>
          <w:sz w:val="22"/>
          <w:szCs w:val="22"/>
        </w:rPr>
        <w:t>,  0</w:t>
      </w:r>
      <w:r w:rsidRPr="00F81275">
        <w:rPr>
          <w:rFonts w:ascii="Arial" w:hAnsi="Arial" w:cs="Arial"/>
          <w:b/>
          <w:color w:val="000000"/>
          <w:sz w:val="22"/>
          <w:szCs w:val="22"/>
        </w:rPr>
        <w:t>8:30</w:t>
      </w:r>
      <w:r>
        <w:rPr>
          <w:rFonts w:ascii="Arial" w:hAnsi="Arial" w:cs="Arial"/>
          <w:b/>
          <w:color w:val="000000"/>
          <w:sz w:val="22"/>
          <w:szCs w:val="22"/>
        </w:rPr>
        <w:t xml:space="preserve"> – 09.</w:t>
      </w:r>
      <w:r w:rsidRPr="00F81275">
        <w:rPr>
          <w:rFonts w:ascii="Arial" w:hAnsi="Arial" w:cs="Arial"/>
          <w:b/>
          <w:color w:val="000000"/>
          <w:sz w:val="22"/>
          <w:szCs w:val="22"/>
        </w:rPr>
        <w:t>30</w:t>
      </w:r>
      <w:r>
        <w:rPr>
          <w:rFonts w:ascii="Arial" w:hAnsi="Arial" w:cs="Arial"/>
          <w:b/>
          <w:color w:val="000000"/>
          <w:sz w:val="22"/>
          <w:szCs w:val="22"/>
        </w:rPr>
        <w:t xml:space="preserve">  </w:t>
      </w:r>
      <w:r w:rsidRPr="00F81275">
        <w:rPr>
          <w:rFonts w:ascii="Arial" w:hAnsi="Arial" w:cs="Arial"/>
          <w:b/>
          <w:color w:val="000000"/>
          <w:sz w:val="22"/>
          <w:szCs w:val="22"/>
        </w:rPr>
        <w:t xml:space="preserve">or </w:t>
      </w:r>
      <w:r>
        <w:rPr>
          <w:rFonts w:ascii="Arial" w:hAnsi="Arial" w:cs="Arial"/>
          <w:b/>
          <w:color w:val="000000"/>
          <w:sz w:val="22"/>
          <w:szCs w:val="22"/>
        </w:rPr>
        <w:t xml:space="preserve"> </w:t>
      </w:r>
      <w:r w:rsidRPr="00F81275">
        <w:rPr>
          <w:rFonts w:ascii="Arial" w:hAnsi="Arial" w:cs="Arial"/>
          <w:b/>
          <w:color w:val="000000"/>
          <w:sz w:val="22"/>
          <w:szCs w:val="22"/>
        </w:rPr>
        <w:t>12</w:t>
      </w:r>
      <w:r>
        <w:rPr>
          <w:rFonts w:ascii="Arial" w:hAnsi="Arial" w:cs="Arial"/>
          <w:b/>
          <w:color w:val="000000"/>
          <w:sz w:val="22"/>
          <w:szCs w:val="22"/>
        </w:rPr>
        <w:t>.00 – 13.00 hrs.</w:t>
      </w:r>
      <w:r w:rsidRPr="00AB33DA">
        <w:rPr>
          <w:rFonts w:ascii="Arial" w:hAnsi="Arial" w:cs="Arial"/>
          <w:color w:val="000000"/>
          <w:sz w:val="22"/>
          <w:szCs w:val="22"/>
        </w:rPr>
        <w:t xml:space="preserve"> </w:t>
      </w:r>
    </w:p>
    <w:p w:rsidR="00F81275" w:rsidRDefault="00F81275" w:rsidP="00F81275">
      <w:pPr>
        <w:pStyle w:val="xxmsonormal"/>
        <w:rPr>
          <w:rFonts w:ascii="Arial" w:hAnsi="Arial" w:cs="Arial"/>
          <w:color w:val="000000"/>
        </w:rPr>
      </w:pPr>
      <w:r>
        <w:rPr>
          <w:rFonts w:ascii="Arial" w:hAnsi="Arial" w:cs="Arial"/>
          <w:b/>
          <w:bCs/>
          <w:color w:val="000000"/>
        </w:rPr>
        <w:t xml:space="preserve">  </w:t>
      </w:r>
    </w:p>
    <w:p w:rsidR="00F81275" w:rsidRDefault="00F81275" w:rsidP="00374BF9">
      <w:pPr>
        <w:pStyle w:val="xxwestern"/>
        <w:jc w:val="both"/>
        <w:rPr>
          <w:rFonts w:ascii="Arial" w:hAnsi="Arial" w:cs="Arial"/>
          <w:color w:val="000000"/>
          <w:sz w:val="22"/>
          <w:szCs w:val="22"/>
        </w:rPr>
      </w:pPr>
      <w:r w:rsidRPr="00AB33DA">
        <w:rPr>
          <w:rFonts w:ascii="Arial" w:hAnsi="Arial" w:cs="Arial"/>
          <w:color w:val="000000"/>
          <w:sz w:val="22"/>
          <w:szCs w:val="22"/>
        </w:rPr>
        <w:t>We have partnered with Scottish Ballet to offer this unique opportunity</w:t>
      </w:r>
      <w:r>
        <w:rPr>
          <w:rFonts w:ascii="Arial" w:hAnsi="Arial" w:cs="Arial"/>
          <w:color w:val="000000"/>
          <w:sz w:val="22"/>
          <w:szCs w:val="22"/>
        </w:rPr>
        <w:t xml:space="preserve"> to help you relieve stress and </w:t>
      </w:r>
      <w:r w:rsidRPr="00AB33DA">
        <w:rPr>
          <w:rFonts w:ascii="Arial" w:hAnsi="Arial" w:cs="Arial"/>
          <w:i/>
          <w:color w:val="000000"/>
          <w:sz w:val="22"/>
          <w:szCs w:val="22"/>
        </w:rPr>
        <w:t>restore</w:t>
      </w:r>
      <w:r>
        <w:rPr>
          <w:rFonts w:ascii="Arial" w:hAnsi="Arial" w:cs="Arial"/>
          <w:color w:val="000000"/>
          <w:sz w:val="22"/>
          <w:szCs w:val="22"/>
        </w:rPr>
        <w:t xml:space="preserve"> a sense of personal calm </w:t>
      </w:r>
      <w:r w:rsidRPr="00AB33DA">
        <w:rPr>
          <w:rFonts w:ascii="Arial" w:hAnsi="Arial" w:cs="Arial"/>
          <w:color w:val="000000"/>
          <w:sz w:val="22"/>
          <w:szCs w:val="22"/>
        </w:rPr>
        <w:t>. Rhiana Laws, Scottish Ballet Health Artist will lead a</w:t>
      </w:r>
      <w:r>
        <w:rPr>
          <w:rFonts w:ascii="Arial" w:hAnsi="Arial" w:cs="Arial"/>
          <w:color w:val="000000"/>
          <w:sz w:val="22"/>
          <w:szCs w:val="22"/>
        </w:rPr>
        <w:t xml:space="preserve"> one-hour,</w:t>
      </w:r>
      <w:r w:rsidRPr="00AB33DA">
        <w:rPr>
          <w:rFonts w:ascii="Arial" w:hAnsi="Arial" w:cs="Arial"/>
          <w:color w:val="000000"/>
          <w:sz w:val="22"/>
          <w:szCs w:val="22"/>
        </w:rPr>
        <w:t xml:space="preserve"> online interactive training session offering stress-relieving movement, gentle stretches and breath awareness to support your wellbeing. Guided movement, expert tutorial</w:t>
      </w:r>
      <w:r>
        <w:rPr>
          <w:rFonts w:ascii="Arial" w:hAnsi="Arial" w:cs="Arial"/>
          <w:color w:val="000000"/>
          <w:sz w:val="22"/>
          <w:szCs w:val="22"/>
        </w:rPr>
        <w:t xml:space="preserve"> (with an opportunity for Q&amp;A)</w:t>
      </w:r>
      <w:r w:rsidRPr="00AB33DA">
        <w:rPr>
          <w:rFonts w:ascii="Arial" w:hAnsi="Arial" w:cs="Arial"/>
          <w:color w:val="000000"/>
          <w:sz w:val="22"/>
          <w:szCs w:val="22"/>
        </w:rPr>
        <w:t xml:space="preserve"> and original music will equip you with easy-to-use techniques developed specifically for the workplace and those working from home to ease physical and emotional stress.</w:t>
      </w:r>
      <w:r>
        <w:rPr>
          <w:rFonts w:ascii="Arial" w:hAnsi="Arial" w:cs="Arial"/>
          <w:color w:val="000000"/>
          <w:sz w:val="22"/>
          <w:szCs w:val="22"/>
        </w:rPr>
        <w:t xml:space="preserve"> </w:t>
      </w:r>
    </w:p>
    <w:p w:rsidR="00F81275" w:rsidRDefault="00F81275" w:rsidP="00374BF9">
      <w:pPr>
        <w:pStyle w:val="xxwestern"/>
        <w:jc w:val="both"/>
        <w:rPr>
          <w:rFonts w:ascii="Arial" w:hAnsi="Arial" w:cs="Arial"/>
          <w:color w:val="000000"/>
          <w:sz w:val="22"/>
          <w:szCs w:val="22"/>
        </w:rPr>
      </w:pPr>
    </w:p>
    <w:p w:rsidR="00F81275" w:rsidRDefault="00F81275" w:rsidP="00374BF9">
      <w:pPr>
        <w:pStyle w:val="xxwestern"/>
        <w:jc w:val="both"/>
        <w:rPr>
          <w:rFonts w:ascii="Arial" w:hAnsi="Arial" w:cs="Arial"/>
          <w:color w:val="000000"/>
          <w:sz w:val="22"/>
          <w:szCs w:val="22"/>
        </w:rPr>
      </w:pPr>
      <w:r>
        <w:rPr>
          <w:rFonts w:ascii="Arial" w:hAnsi="Arial" w:cs="Arial"/>
          <w:color w:val="000000"/>
          <w:sz w:val="22"/>
          <w:szCs w:val="22"/>
        </w:rPr>
        <w:t>Rhiana uses her 20 years’ experience to help you understand your ‘stress signature’ and how movement and breath regulate high stress states and improve wellbeing. You will leave the session with an ‘anchor point’</w:t>
      </w:r>
      <w:r w:rsidR="00374BF9">
        <w:rPr>
          <w:rFonts w:ascii="Arial" w:hAnsi="Arial" w:cs="Arial"/>
          <w:color w:val="000000"/>
          <w:sz w:val="22"/>
          <w:szCs w:val="22"/>
        </w:rPr>
        <w:t xml:space="preserve"> – </w:t>
      </w:r>
      <w:r>
        <w:rPr>
          <w:rFonts w:ascii="Arial" w:hAnsi="Arial" w:cs="Arial"/>
          <w:color w:val="000000"/>
          <w:sz w:val="22"/>
          <w:szCs w:val="22"/>
        </w:rPr>
        <w:t xml:space="preserve"> movement and breath techniques for use on-the-go when you need to calm or focus.     </w:t>
      </w:r>
    </w:p>
    <w:p w:rsidR="00F81275" w:rsidRPr="00AB33DA" w:rsidRDefault="00F81275" w:rsidP="00374BF9">
      <w:pPr>
        <w:pStyle w:val="xxwestern"/>
        <w:jc w:val="both"/>
        <w:rPr>
          <w:sz w:val="22"/>
          <w:szCs w:val="22"/>
        </w:rPr>
      </w:pPr>
    </w:p>
    <w:p w:rsidR="00F81275" w:rsidRPr="00AB33DA" w:rsidRDefault="00F81275" w:rsidP="00374BF9">
      <w:pPr>
        <w:pStyle w:val="xxwestern"/>
        <w:jc w:val="both"/>
        <w:rPr>
          <w:sz w:val="22"/>
          <w:szCs w:val="22"/>
        </w:rPr>
      </w:pPr>
      <w:r w:rsidRPr="00AB33DA">
        <w:rPr>
          <w:rFonts w:ascii="Arial" w:hAnsi="Arial" w:cs="Arial"/>
          <w:b/>
          <w:bCs/>
          <w:i/>
          <w:iCs/>
          <w:color w:val="000000"/>
          <w:sz w:val="22"/>
          <w:szCs w:val="22"/>
        </w:rPr>
        <w:t>No movement experience necessary</w:t>
      </w:r>
      <w:r w:rsidRPr="00AB33DA">
        <w:rPr>
          <w:rFonts w:ascii="Arial" w:hAnsi="Arial" w:cs="Arial"/>
          <w:i/>
          <w:iCs/>
          <w:color w:val="000000"/>
          <w:sz w:val="22"/>
          <w:szCs w:val="22"/>
        </w:rPr>
        <w:t xml:space="preserve">. These are functional, supportive movements specifically developed for </w:t>
      </w:r>
      <w:r>
        <w:rPr>
          <w:rFonts w:ascii="Arial" w:hAnsi="Arial" w:cs="Arial"/>
          <w:i/>
          <w:iCs/>
          <w:color w:val="000000"/>
          <w:sz w:val="22"/>
          <w:szCs w:val="22"/>
        </w:rPr>
        <w:t xml:space="preserve">you to use at work or at home </w:t>
      </w:r>
      <w:r w:rsidRPr="00AB33DA">
        <w:rPr>
          <w:rFonts w:ascii="Arial" w:hAnsi="Arial" w:cs="Arial"/>
          <w:i/>
          <w:iCs/>
          <w:color w:val="000000"/>
          <w:sz w:val="22"/>
          <w:szCs w:val="22"/>
        </w:rPr>
        <w:t>and can be done seated or standing.</w:t>
      </w:r>
    </w:p>
    <w:p w:rsidR="00F81275" w:rsidRDefault="00F81275" w:rsidP="00374BF9">
      <w:pPr>
        <w:pStyle w:val="xxwestern"/>
        <w:jc w:val="both"/>
      </w:pPr>
      <w:r>
        <w:rPr>
          <w:color w:val="000000"/>
        </w:rPr>
        <w:t> </w:t>
      </w:r>
    </w:p>
    <w:p w:rsidR="00F81275" w:rsidRDefault="00F81275" w:rsidP="00374BF9">
      <w:pPr>
        <w:pStyle w:val="xxwestern"/>
        <w:jc w:val="both"/>
        <w:rPr>
          <w:rFonts w:ascii="Arial" w:hAnsi="Arial" w:cs="Arial"/>
          <w:sz w:val="22"/>
          <w:szCs w:val="22"/>
        </w:rPr>
      </w:pPr>
      <w:r w:rsidRPr="00AB33DA">
        <w:rPr>
          <w:rFonts w:ascii="Arial" w:hAnsi="Arial" w:cs="Arial"/>
          <w:sz w:val="22"/>
          <w:szCs w:val="22"/>
        </w:rPr>
        <w:t xml:space="preserve">These </w:t>
      </w:r>
      <w:r>
        <w:rPr>
          <w:rFonts w:ascii="Arial" w:hAnsi="Arial" w:cs="Arial"/>
          <w:sz w:val="22"/>
          <w:szCs w:val="22"/>
        </w:rPr>
        <w:t xml:space="preserve">online sessions will be run </w:t>
      </w:r>
      <w:r w:rsidRPr="00AB33DA">
        <w:rPr>
          <w:rFonts w:ascii="Arial" w:hAnsi="Arial" w:cs="Arial"/>
          <w:sz w:val="22"/>
          <w:szCs w:val="22"/>
          <w:u w:val="single"/>
        </w:rPr>
        <w:t>and repeated</w:t>
      </w:r>
      <w:r>
        <w:rPr>
          <w:rFonts w:ascii="Arial" w:hAnsi="Arial" w:cs="Arial"/>
          <w:sz w:val="22"/>
          <w:szCs w:val="22"/>
        </w:rPr>
        <w:t xml:space="preserve"> in February and March on the following dates/times. Sign up for one of them via the links below:</w:t>
      </w:r>
    </w:p>
    <w:p w:rsidR="00F81275" w:rsidRPr="00AB33DA" w:rsidRDefault="00F81275" w:rsidP="00F81275">
      <w:pPr>
        <w:pStyle w:val="xxwestern"/>
        <w:rPr>
          <w:rFonts w:ascii="Arial" w:hAnsi="Arial" w:cs="Arial"/>
          <w:sz w:val="22"/>
          <w:szCs w:val="22"/>
        </w:rPr>
      </w:pPr>
      <w:r>
        <w:rPr>
          <w:rFonts w:ascii="Arial" w:hAnsi="Arial" w:cs="Arial"/>
          <w:sz w:val="22"/>
          <w:szCs w:val="22"/>
        </w:rPr>
        <w:t xml:space="preserve">   </w:t>
      </w:r>
    </w:p>
    <w:p w:rsidR="00F81275" w:rsidRDefault="00F81275" w:rsidP="00F81275">
      <w:pPr>
        <w:pStyle w:val="xxwestern"/>
        <w:ind w:left="720"/>
        <w:rPr>
          <w:rFonts w:ascii="Arial" w:hAnsi="Arial" w:cs="Arial"/>
          <w:sz w:val="22"/>
          <w:szCs w:val="22"/>
        </w:rPr>
      </w:pPr>
      <w:r w:rsidRPr="00BA72FD">
        <w:rPr>
          <w:rFonts w:ascii="Arial" w:hAnsi="Arial" w:cs="Arial"/>
          <w:b/>
          <w:color w:val="000000"/>
          <w:sz w:val="22"/>
          <w:szCs w:val="22"/>
        </w:rPr>
        <w:t>17 February</w:t>
      </w:r>
      <w:r>
        <w:rPr>
          <w:rFonts w:ascii="Arial" w:hAnsi="Arial" w:cs="Arial"/>
          <w:b/>
          <w:color w:val="000000"/>
          <w:sz w:val="22"/>
          <w:szCs w:val="22"/>
        </w:rPr>
        <w:t xml:space="preserve">, </w:t>
      </w:r>
      <w:r w:rsidRPr="00F81275">
        <w:rPr>
          <w:rFonts w:ascii="Arial" w:hAnsi="Arial" w:cs="Arial"/>
          <w:b/>
          <w:color w:val="000000"/>
          <w:sz w:val="22"/>
          <w:szCs w:val="22"/>
        </w:rPr>
        <w:t xml:space="preserve"> 12</w:t>
      </w:r>
      <w:r>
        <w:rPr>
          <w:rFonts w:ascii="Arial" w:hAnsi="Arial" w:cs="Arial"/>
          <w:b/>
          <w:color w:val="000000"/>
          <w:sz w:val="22"/>
          <w:szCs w:val="22"/>
        </w:rPr>
        <w:t xml:space="preserve">.00 – </w:t>
      </w:r>
      <w:r w:rsidRPr="00F81275">
        <w:rPr>
          <w:rFonts w:ascii="Arial" w:hAnsi="Arial" w:cs="Arial"/>
          <w:b/>
          <w:color w:val="000000"/>
          <w:sz w:val="22"/>
          <w:szCs w:val="22"/>
        </w:rPr>
        <w:t>1</w:t>
      </w:r>
      <w:r>
        <w:rPr>
          <w:rFonts w:ascii="Arial" w:hAnsi="Arial" w:cs="Arial"/>
          <w:b/>
          <w:color w:val="000000"/>
          <w:sz w:val="22"/>
          <w:szCs w:val="22"/>
        </w:rPr>
        <w:t xml:space="preserve">3.00 hrs. :  </w:t>
      </w:r>
      <w:r w:rsidRPr="00F81275">
        <w:rPr>
          <w:rFonts w:ascii="Arial" w:hAnsi="Arial" w:cs="Arial"/>
          <w:sz w:val="22"/>
          <w:szCs w:val="22"/>
        </w:rPr>
        <w:t xml:space="preserve">Please book a place </w:t>
      </w:r>
      <w:r>
        <w:rPr>
          <w:rFonts w:ascii="Arial" w:hAnsi="Arial" w:cs="Arial"/>
          <w:sz w:val="22"/>
          <w:szCs w:val="22"/>
        </w:rPr>
        <w:t xml:space="preserve">for this session </w:t>
      </w:r>
      <w:r w:rsidRPr="00F81275">
        <w:rPr>
          <w:rFonts w:ascii="Arial" w:hAnsi="Arial" w:cs="Arial"/>
          <w:sz w:val="22"/>
          <w:szCs w:val="22"/>
        </w:rPr>
        <w:t>via</w:t>
      </w:r>
      <w:r>
        <w:rPr>
          <w:rFonts w:ascii="Arial" w:hAnsi="Arial" w:cs="Arial"/>
          <w:sz w:val="22"/>
          <w:szCs w:val="22"/>
        </w:rPr>
        <w:t>:</w:t>
      </w:r>
      <w:r w:rsidR="001C4CAA">
        <w:rPr>
          <w:rFonts w:ascii="Arial" w:hAnsi="Arial" w:cs="Arial"/>
          <w:sz w:val="22"/>
          <w:szCs w:val="22"/>
        </w:rPr>
        <w:t xml:space="preserve"> </w:t>
      </w:r>
      <w:hyperlink r:id="rId9" w:history="1">
        <w:r w:rsidR="001C4CAA" w:rsidRPr="003262AD">
          <w:rPr>
            <w:rStyle w:val="Hyperlink"/>
            <w:rFonts w:ascii="Arial" w:hAnsi="Arial" w:cs="Arial"/>
            <w:sz w:val="22"/>
            <w:szCs w:val="22"/>
          </w:rPr>
          <w:t>https://www.eventbrite.co.uk/e/restore-with-the-scottish-ballet-company-tickets-138623531715</w:t>
        </w:r>
      </w:hyperlink>
      <w:r w:rsidR="001C4CAA">
        <w:rPr>
          <w:rFonts w:ascii="Arial" w:hAnsi="Arial" w:cs="Arial"/>
          <w:sz w:val="22"/>
          <w:szCs w:val="22"/>
        </w:rPr>
        <w:t xml:space="preserve"> </w:t>
      </w:r>
    </w:p>
    <w:p w:rsidR="00F81275" w:rsidRPr="00F81275" w:rsidRDefault="00F81275" w:rsidP="00F81275">
      <w:pPr>
        <w:pStyle w:val="xxwestern"/>
        <w:ind w:left="720"/>
        <w:rPr>
          <w:rFonts w:ascii="Arial" w:hAnsi="Arial" w:cs="Arial"/>
          <w:b/>
          <w:color w:val="000000"/>
          <w:sz w:val="22"/>
          <w:szCs w:val="22"/>
        </w:rPr>
      </w:pPr>
    </w:p>
    <w:p w:rsidR="00F81275" w:rsidRDefault="00F81275" w:rsidP="00F81275">
      <w:pPr>
        <w:pStyle w:val="xxwestern"/>
        <w:ind w:left="720"/>
        <w:rPr>
          <w:rFonts w:ascii="Arial" w:hAnsi="Arial" w:cs="Arial"/>
          <w:sz w:val="22"/>
          <w:szCs w:val="22"/>
        </w:rPr>
      </w:pPr>
      <w:r w:rsidRPr="00BA72FD">
        <w:rPr>
          <w:rFonts w:ascii="Arial" w:hAnsi="Arial" w:cs="Arial"/>
          <w:b/>
          <w:color w:val="000000"/>
          <w:sz w:val="22"/>
          <w:szCs w:val="22"/>
        </w:rPr>
        <w:t>17 February,</w:t>
      </w:r>
      <w:r>
        <w:rPr>
          <w:rFonts w:ascii="Arial" w:hAnsi="Arial" w:cs="Arial"/>
          <w:b/>
          <w:color w:val="000000"/>
          <w:sz w:val="22"/>
          <w:szCs w:val="22"/>
        </w:rPr>
        <w:t xml:space="preserve">  17.30 – 18.</w:t>
      </w:r>
      <w:r w:rsidRPr="00F81275">
        <w:rPr>
          <w:rFonts w:ascii="Arial" w:hAnsi="Arial" w:cs="Arial"/>
          <w:b/>
          <w:color w:val="000000"/>
          <w:sz w:val="22"/>
          <w:szCs w:val="22"/>
        </w:rPr>
        <w:t>30</w:t>
      </w:r>
      <w:r>
        <w:rPr>
          <w:rFonts w:ascii="Arial" w:hAnsi="Arial" w:cs="Arial"/>
          <w:b/>
          <w:color w:val="000000"/>
          <w:sz w:val="22"/>
          <w:szCs w:val="22"/>
        </w:rPr>
        <w:t xml:space="preserve"> hrs.:  </w:t>
      </w:r>
      <w:r w:rsidRPr="00F81275">
        <w:rPr>
          <w:rFonts w:ascii="Arial" w:hAnsi="Arial" w:cs="Arial"/>
          <w:sz w:val="22"/>
          <w:szCs w:val="22"/>
        </w:rPr>
        <w:t xml:space="preserve">Please book a place </w:t>
      </w:r>
      <w:r>
        <w:rPr>
          <w:rFonts w:ascii="Arial" w:hAnsi="Arial" w:cs="Arial"/>
          <w:sz w:val="22"/>
          <w:szCs w:val="22"/>
        </w:rPr>
        <w:t xml:space="preserve">for this session </w:t>
      </w:r>
      <w:r w:rsidRPr="00F81275">
        <w:rPr>
          <w:rFonts w:ascii="Arial" w:hAnsi="Arial" w:cs="Arial"/>
          <w:sz w:val="22"/>
          <w:szCs w:val="22"/>
        </w:rPr>
        <w:t>via</w:t>
      </w:r>
      <w:r>
        <w:rPr>
          <w:rFonts w:ascii="Arial" w:hAnsi="Arial" w:cs="Arial"/>
          <w:sz w:val="22"/>
          <w:szCs w:val="22"/>
        </w:rPr>
        <w:t>:</w:t>
      </w:r>
      <w:r w:rsidR="001C4CAA">
        <w:rPr>
          <w:rFonts w:ascii="Arial" w:hAnsi="Arial" w:cs="Arial"/>
          <w:sz w:val="22"/>
          <w:szCs w:val="22"/>
        </w:rPr>
        <w:t xml:space="preserve"> </w:t>
      </w:r>
      <w:hyperlink r:id="rId10" w:history="1">
        <w:r w:rsidR="001C4CAA" w:rsidRPr="003262AD">
          <w:rPr>
            <w:rStyle w:val="Hyperlink"/>
            <w:rFonts w:ascii="Arial" w:hAnsi="Arial" w:cs="Arial"/>
            <w:sz w:val="22"/>
            <w:szCs w:val="22"/>
          </w:rPr>
          <w:t>https://www.eventbrite.co.uk/e/restore-with-the-scottish-ballet-company-tickets-138627266887</w:t>
        </w:r>
      </w:hyperlink>
      <w:r w:rsidR="001C4CAA">
        <w:rPr>
          <w:rFonts w:ascii="Arial" w:hAnsi="Arial" w:cs="Arial"/>
          <w:sz w:val="22"/>
          <w:szCs w:val="22"/>
        </w:rPr>
        <w:t xml:space="preserve"> </w:t>
      </w:r>
    </w:p>
    <w:p w:rsidR="00F81275" w:rsidRPr="00F81275" w:rsidRDefault="00F81275" w:rsidP="00F81275">
      <w:pPr>
        <w:pStyle w:val="xxwestern"/>
        <w:ind w:left="720"/>
        <w:rPr>
          <w:b/>
          <w:sz w:val="22"/>
          <w:szCs w:val="22"/>
        </w:rPr>
      </w:pPr>
    </w:p>
    <w:p w:rsidR="00F81275" w:rsidRDefault="00F81275" w:rsidP="00F81275">
      <w:pPr>
        <w:pStyle w:val="xxwestern"/>
        <w:ind w:left="720"/>
        <w:rPr>
          <w:rFonts w:ascii="Arial" w:hAnsi="Arial" w:cs="Arial"/>
          <w:sz w:val="22"/>
          <w:szCs w:val="22"/>
        </w:rPr>
      </w:pPr>
      <w:r w:rsidRPr="00BA72FD">
        <w:rPr>
          <w:rFonts w:ascii="Arial" w:hAnsi="Arial" w:cs="Arial"/>
          <w:b/>
          <w:color w:val="000000"/>
          <w:sz w:val="22"/>
          <w:szCs w:val="22"/>
        </w:rPr>
        <w:t>24 February,</w:t>
      </w:r>
      <w:r>
        <w:rPr>
          <w:rFonts w:ascii="Arial" w:hAnsi="Arial" w:cs="Arial"/>
          <w:b/>
          <w:color w:val="000000"/>
          <w:sz w:val="22"/>
          <w:szCs w:val="22"/>
        </w:rPr>
        <w:t xml:space="preserve">  0</w:t>
      </w:r>
      <w:r w:rsidRPr="00F81275">
        <w:rPr>
          <w:rFonts w:ascii="Arial" w:hAnsi="Arial" w:cs="Arial"/>
          <w:b/>
          <w:color w:val="000000"/>
          <w:sz w:val="22"/>
          <w:szCs w:val="22"/>
        </w:rPr>
        <w:t>8:30</w:t>
      </w:r>
      <w:r>
        <w:rPr>
          <w:rFonts w:ascii="Arial" w:hAnsi="Arial" w:cs="Arial"/>
          <w:b/>
          <w:color w:val="000000"/>
          <w:sz w:val="22"/>
          <w:szCs w:val="22"/>
        </w:rPr>
        <w:t xml:space="preserve"> – 09.</w:t>
      </w:r>
      <w:r w:rsidRPr="00F81275">
        <w:rPr>
          <w:rFonts w:ascii="Arial" w:hAnsi="Arial" w:cs="Arial"/>
          <w:b/>
          <w:color w:val="000000"/>
          <w:sz w:val="22"/>
          <w:szCs w:val="22"/>
        </w:rPr>
        <w:t>30</w:t>
      </w:r>
      <w:r>
        <w:rPr>
          <w:rFonts w:ascii="Arial" w:hAnsi="Arial" w:cs="Arial"/>
          <w:b/>
          <w:color w:val="000000"/>
          <w:sz w:val="22"/>
          <w:szCs w:val="22"/>
        </w:rPr>
        <w:t xml:space="preserve"> hrs.:  </w:t>
      </w:r>
      <w:r w:rsidRPr="00F81275">
        <w:rPr>
          <w:rFonts w:ascii="Arial" w:hAnsi="Arial" w:cs="Arial"/>
          <w:sz w:val="22"/>
          <w:szCs w:val="22"/>
        </w:rPr>
        <w:t xml:space="preserve">Please book a place </w:t>
      </w:r>
      <w:r>
        <w:rPr>
          <w:rFonts w:ascii="Arial" w:hAnsi="Arial" w:cs="Arial"/>
          <w:sz w:val="22"/>
          <w:szCs w:val="22"/>
        </w:rPr>
        <w:t xml:space="preserve">for this session </w:t>
      </w:r>
      <w:r w:rsidRPr="00F81275">
        <w:rPr>
          <w:rFonts w:ascii="Arial" w:hAnsi="Arial" w:cs="Arial"/>
          <w:sz w:val="22"/>
          <w:szCs w:val="22"/>
        </w:rPr>
        <w:t>via</w:t>
      </w:r>
      <w:r>
        <w:rPr>
          <w:rFonts w:ascii="Arial" w:hAnsi="Arial" w:cs="Arial"/>
          <w:sz w:val="22"/>
          <w:szCs w:val="22"/>
        </w:rPr>
        <w:t>:</w:t>
      </w:r>
      <w:r w:rsidR="001C4CAA">
        <w:rPr>
          <w:rFonts w:ascii="Arial" w:hAnsi="Arial" w:cs="Arial"/>
          <w:sz w:val="22"/>
          <w:szCs w:val="22"/>
        </w:rPr>
        <w:t xml:space="preserve"> </w:t>
      </w:r>
      <w:hyperlink r:id="rId11" w:history="1">
        <w:r w:rsidR="001C4CAA" w:rsidRPr="003262AD">
          <w:rPr>
            <w:rStyle w:val="Hyperlink"/>
            <w:rFonts w:ascii="Arial" w:hAnsi="Arial" w:cs="Arial"/>
            <w:sz w:val="22"/>
            <w:szCs w:val="22"/>
          </w:rPr>
          <w:t>https://www.eventbrite.co.uk/e/restore-with-the-scottish-ballet-company-tickets-138627680123</w:t>
        </w:r>
      </w:hyperlink>
      <w:r w:rsidR="001C4CAA">
        <w:rPr>
          <w:rFonts w:ascii="Arial" w:hAnsi="Arial" w:cs="Arial"/>
          <w:sz w:val="22"/>
          <w:szCs w:val="22"/>
        </w:rPr>
        <w:t xml:space="preserve"> </w:t>
      </w:r>
    </w:p>
    <w:p w:rsidR="00F81275" w:rsidRPr="00F81275" w:rsidRDefault="00F81275" w:rsidP="00F81275">
      <w:pPr>
        <w:pStyle w:val="xxwestern"/>
        <w:ind w:left="720"/>
        <w:rPr>
          <w:b/>
          <w:sz w:val="22"/>
          <w:szCs w:val="22"/>
        </w:rPr>
      </w:pPr>
    </w:p>
    <w:p w:rsidR="00F81275" w:rsidRDefault="00F81275" w:rsidP="00F81275">
      <w:pPr>
        <w:pStyle w:val="xxwestern"/>
        <w:ind w:left="720"/>
        <w:rPr>
          <w:rFonts w:ascii="Arial" w:hAnsi="Arial" w:cs="Arial"/>
          <w:sz w:val="22"/>
          <w:szCs w:val="22"/>
        </w:rPr>
      </w:pPr>
      <w:r w:rsidRPr="00BA72FD">
        <w:rPr>
          <w:rFonts w:ascii="Arial" w:hAnsi="Arial" w:cs="Arial"/>
          <w:b/>
          <w:color w:val="000000"/>
          <w:sz w:val="22"/>
          <w:szCs w:val="22"/>
        </w:rPr>
        <w:t>24 February,</w:t>
      </w:r>
      <w:r>
        <w:rPr>
          <w:rFonts w:ascii="Arial" w:hAnsi="Arial" w:cs="Arial"/>
          <w:b/>
          <w:color w:val="000000"/>
          <w:sz w:val="22"/>
          <w:szCs w:val="22"/>
        </w:rPr>
        <w:t xml:space="preserve">  </w:t>
      </w:r>
      <w:r w:rsidRPr="00F81275">
        <w:rPr>
          <w:rFonts w:ascii="Arial" w:hAnsi="Arial" w:cs="Arial"/>
          <w:b/>
          <w:color w:val="000000"/>
          <w:sz w:val="22"/>
          <w:szCs w:val="22"/>
        </w:rPr>
        <w:t>12</w:t>
      </w:r>
      <w:r>
        <w:rPr>
          <w:rFonts w:ascii="Arial" w:hAnsi="Arial" w:cs="Arial"/>
          <w:b/>
          <w:color w:val="000000"/>
          <w:sz w:val="22"/>
          <w:szCs w:val="22"/>
        </w:rPr>
        <w:t>.00 – 13.00 hrs.</w:t>
      </w:r>
      <w:r w:rsidRPr="00AB33DA">
        <w:rPr>
          <w:rFonts w:ascii="Arial" w:hAnsi="Arial" w:cs="Arial"/>
          <w:color w:val="000000"/>
          <w:sz w:val="22"/>
          <w:szCs w:val="22"/>
        </w:rPr>
        <w:t xml:space="preserve"> </w:t>
      </w:r>
      <w:r>
        <w:rPr>
          <w:rFonts w:ascii="Arial" w:hAnsi="Arial" w:cs="Arial"/>
          <w:color w:val="000000"/>
          <w:sz w:val="22"/>
          <w:szCs w:val="22"/>
        </w:rPr>
        <w:t xml:space="preserve">:  </w:t>
      </w:r>
      <w:r w:rsidRPr="00F81275">
        <w:rPr>
          <w:rFonts w:ascii="Arial" w:hAnsi="Arial" w:cs="Arial"/>
          <w:sz w:val="22"/>
          <w:szCs w:val="22"/>
        </w:rPr>
        <w:t xml:space="preserve">Please book a place </w:t>
      </w:r>
      <w:r>
        <w:rPr>
          <w:rFonts w:ascii="Arial" w:hAnsi="Arial" w:cs="Arial"/>
          <w:sz w:val="22"/>
          <w:szCs w:val="22"/>
        </w:rPr>
        <w:t xml:space="preserve">for this session </w:t>
      </w:r>
      <w:r w:rsidRPr="00F81275">
        <w:rPr>
          <w:rFonts w:ascii="Arial" w:hAnsi="Arial" w:cs="Arial"/>
          <w:sz w:val="22"/>
          <w:szCs w:val="22"/>
        </w:rPr>
        <w:t>via</w:t>
      </w:r>
      <w:r>
        <w:rPr>
          <w:rFonts w:ascii="Arial" w:hAnsi="Arial" w:cs="Arial"/>
          <w:sz w:val="22"/>
          <w:szCs w:val="22"/>
        </w:rPr>
        <w:t>:</w:t>
      </w:r>
      <w:r w:rsidR="001C4CAA">
        <w:rPr>
          <w:rFonts w:ascii="Arial" w:hAnsi="Arial" w:cs="Arial"/>
          <w:sz w:val="22"/>
          <w:szCs w:val="22"/>
        </w:rPr>
        <w:t xml:space="preserve"> </w:t>
      </w:r>
      <w:hyperlink r:id="rId12" w:history="1">
        <w:r w:rsidR="001C4CAA" w:rsidRPr="003262AD">
          <w:rPr>
            <w:rStyle w:val="Hyperlink"/>
            <w:rFonts w:ascii="Arial" w:hAnsi="Arial" w:cs="Arial"/>
            <w:sz w:val="22"/>
            <w:szCs w:val="22"/>
          </w:rPr>
          <w:t>https://www.eventbrite.co.uk/e/restore-with-the-scottish-ballet-company-tickets-138627872699</w:t>
        </w:r>
      </w:hyperlink>
      <w:r w:rsidR="001C4CAA">
        <w:rPr>
          <w:rFonts w:ascii="Arial" w:hAnsi="Arial" w:cs="Arial"/>
          <w:sz w:val="22"/>
          <w:szCs w:val="22"/>
        </w:rPr>
        <w:t xml:space="preserve"> </w:t>
      </w:r>
    </w:p>
    <w:p w:rsidR="00F81275" w:rsidRPr="00F81275" w:rsidRDefault="00F81275" w:rsidP="00F81275">
      <w:pPr>
        <w:pStyle w:val="xxwestern"/>
        <w:ind w:left="720"/>
        <w:rPr>
          <w:b/>
          <w:sz w:val="22"/>
          <w:szCs w:val="22"/>
        </w:rPr>
      </w:pPr>
    </w:p>
    <w:p w:rsidR="00F81275" w:rsidRDefault="00F81275" w:rsidP="003759F4">
      <w:pPr>
        <w:pStyle w:val="NormalWeb"/>
        <w:shd w:val="clear" w:color="auto" w:fill="FFFFFF"/>
        <w:spacing w:before="0" w:beforeAutospacing="0" w:after="0" w:afterAutospacing="0"/>
        <w:rPr>
          <w:rFonts w:ascii="Arial" w:hAnsi="Arial" w:cs="Arial"/>
          <w:b/>
          <w:bCs/>
          <w:sz w:val="22"/>
          <w:szCs w:val="22"/>
        </w:rPr>
      </w:pPr>
    </w:p>
    <w:p w:rsidR="00374BF9" w:rsidRDefault="00374BF9" w:rsidP="003759F4">
      <w:pPr>
        <w:pStyle w:val="NormalWeb"/>
        <w:shd w:val="clear" w:color="auto" w:fill="FFFFFF"/>
        <w:spacing w:before="0" w:beforeAutospacing="0" w:after="0" w:afterAutospacing="0"/>
        <w:rPr>
          <w:rFonts w:ascii="Arial" w:hAnsi="Arial" w:cs="Arial"/>
          <w:b/>
          <w:bCs/>
          <w:sz w:val="22"/>
          <w:szCs w:val="22"/>
        </w:rPr>
      </w:pPr>
    </w:p>
    <w:p w:rsidR="00374BF9" w:rsidRDefault="00374BF9" w:rsidP="003759F4">
      <w:pPr>
        <w:pStyle w:val="NormalWeb"/>
        <w:shd w:val="clear" w:color="auto" w:fill="FFFFFF"/>
        <w:spacing w:before="0" w:beforeAutospacing="0" w:after="0" w:afterAutospacing="0"/>
        <w:rPr>
          <w:rFonts w:ascii="Arial" w:hAnsi="Arial" w:cs="Arial"/>
          <w:b/>
          <w:bCs/>
          <w:sz w:val="22"/>
          <w:szCs w:val="22"/>
        </w:rPr>
      </w:pPr>
    </w:p>
    <w:p w:rsidR="003759F4" w:rsidRPr="00374BF9" w:rsidRDefault="00374BF9" w:rsidP="003759F4">
      <w:pPr>
        <w:pStyle w:val="NormalWeb"/>
        <w:shd w:val="clear" w:color="auto" w:fill="FFFFFF"/>
        <w:spacing w:before="0" w:beforeAutospacing="0" w:after="0" w:afterAutospacing="0"/>
        <w:rPr>
          <w:rFonts w:ascii="Arial" w:hAnsi="Arial" w:cs="Arial"/>
          <w:b/>
          <w:bCs/>
        </w:rPr>
      </w:pPr>
      <w:r w:rsidRPr="00374BF9">
        <w:rPr>
          <w:rFonts w:ascii="Arial" w:hAnsi="Arial" w:cs="Arial"/>
          <w:b/>
          <w:bCs/>
        </w:rPr>
        <w:lastRenderedPageBreak/>
        <w:t xml:space="preserve">2.  </w:t>
      </w:r>
      <w:r w:rsidR="003759F4" w:rsidRPr="00374BF9">
        <w:rPr>
          <w:rFonts w:ascii="Arial" w:hAnsi="Arial" w:cs="Arial"/>
          <w:b/>
          <w:bCs/>
        </w:rPr>
        <w:t xml:space="preserve">Enhancing Personal Resilience: Managing Stress and Staying Positive </w:t>
      </w:r>
    </w:p>
    <w:p w:rsidR="003759F4" w:rsidRPr="003759F4" w:rsidRDefault="003759F4" w:rsidP="00374BF9">
      <w:pPr>
        <w:ind w:left="567" w:hanging="283"/>
        <w:rPr>
          <w:rFonts w:ascii="Arial" w:hAnsi="Arial" w:cs="Arial"/>
          <w:b/>
          <w:noProof/>
        </w:rPr>
      </w:pPr>
      <w:r w:rsidRPr="003759F4">
        <w:rPr>
          <w:rFonts w:ascii="Arial" w:hAnsi="Arial" w:cs="Arial"/>
          <w:b/>
          <w:noProof/>
        </w:rPr>
        <w:t>19 February, 12.30</w:t>
      </w:r>
      <w:r>
        <w:rPr>
          <w:rFonts w:ascii="Arial" w:hAnsi="Arial" w:cs="Arial"/>
          <w:b/>
          <w:noProof/>
        </w:rPr>
        <w:t xml:space="preserve"> – </w:t>
      </w:r>
      <w:r w:rsidRPr="003759F4">
        <w:rPr>
          <w:rFonts w:ascii="Arial" w:hAnsi="Arial" w:cs="Arial"/>
          <w:b/>
          <w:noProof/>
        </w:rPr>
        <w:t xml:space="preserve">13.30 hrs. </w:t>
      </w:r>
    </w:p>
    <w:p w:rsidR="003759F4" w:rsidRPr="003759F4" w:rsidRDefault="003759F4" w:rsidP="00374BF9">
      <w:pPr>
        <w:ind w:left="567" w:hanging="283"/>
        <w:rPr>
          <w:rFonts w:ascii="Arial" w:hAnsi="Arial" w:cs="Arial"/>
          <w:bCs/>
        </w:rPr>
      </w:pPr>
    </w:p>
    <w:p w:rsidR="003759F4" w:rsidRDefault="003759F4" w:rsidP="00374BF9">
      <w:pPr>
        <w:jc w:val="both"/>
        <w:rPr>
          <w:rFonts w:ascii="Arial" w:hAnsi="Arial" w:cs="Arial"/>
          <w:sz w:val="24"/>
          <w:szCs w:val="24"/>
          <w:lang w:eastAsia="en-GB"/>
        </w:rPr>
      </w:pPr>
      <w:r>
        <w:rPr>
          <w:rFonts w:ascii="Arial" w:hAnsi="Arial" w:cs="Arial"/>
          <w:lang w:eastAsia="en-GB"/>
        </w:rPr>
        <w:t>These webinars will be led by Dr Alastair Dobbin (GP) and Sheila Ross (Psychotherapist) from the Foundation For Positive Mental Health developed the Feeling Good app. The session will include a short presentation with practical tips, followed by a Q&amp;A. You will be introduced to the Feeling Good app which is available to all Health and Social Care staff via the National Wellbeing Hub</w:t>
      </w:r>
      <w:r>
        <w:rPr>
          <w:rFonts w:ascii="Arial" w:hAnsi="Arial" w:cs="Arial"/>
          <w:sz w:val="24"/>
          <w:szCs w:val="24"/>
          <w:lang w:eastAsia="en-GB"/>
        </w:rPr>
        <w:t xml:space="preserve"> </w:t>
      </w:r>
      <w:hyperlink r:id="rId13" w:history="1">
        <w:r>
          <w:rPr>
            <w:rStyle w:val="Hyperlink"/>
            <w:rFonts w:ascii="Arial" w:hAnsi="Arial" w:cs="Arial"/>
            <w:sz w:val="24"/>
            <w:szCs w:val="24"/>
            <w:lang w:eastAsia="en-GB"/>
          </w:rPr>
          <w:t>www.promis.scot</w:t>
        </w:r>
      </w:hyperlink>
      <w:r>
        <w:rPr>
          <w:rFonts w:ascii="Arial" w:hAnsi="Arial" w:cs="Arial"/>
          <w:sz w:val="24"/>
          <w:szCs w:val="24"/>
          <w:lang w:eastAsia="en-GB"/>
        </w:rPr>
        <w:t xml:space="preserve">     </w:t>
      </w:r>
    </w:p>
    <w:p w:rsidR="003759F4" w:rsidRDefault="003759F4" w:rsidP="003759F4">
      <w:pPr>
        <w:rPr>
          <w:rFonts w:ascii="Arial" w:hAnsi="Arial" w:cs="Arial"/>
          <w:bCs/>
        </w:rPr>
      </w:pPr>
    </w:p>
    <w:p w:rsidR="00F81275" w:rsidRPr="003759F4" w:rsidRDefault="00F81275" w:rsidP="00F81275">
      <w:pPr>
        <w:ind w:left="720"/>
        <w:rPr>
          <w:rFonts w:ascii="Arial" w:hAnsi="Arial" w:cs="Arial"/>
          <w:b/>
          <w:noProof/>
        </w:rPr>
      </w:pPr>
      <w:r w:rsidRPr="003759F4">
        <w:rPr>
          <w:rFonts w:ascii="Arial" w:hAnsi="Arial" w:cs="Arial"/>
          <w:b/>
          <w:noProof/>
        </w:rPr>
        <w:t>12.30</w:t>
      </w:r>
      <w:r>
        <w:rPr>
          <w:rFonts w:ascii="Arial" w:hAnsi="Arial" w:cs="Arial"/>
          <w:b/>
          <w:noProof/>
        </w:rPr>
        <w:t xml:space="preserve"> – </w:t>
      </w:r>
      <w:r w:rsidRPr="003759F4">
        <w:rPr>
          <w:rFonts w:ascii="Arial" w:hAnsi="Arial" w:cs="Arial"/>
          <w:b/>
          <w:noProof/>
        </w:rPr>
        <w:t xml:space="preserve">13.30 hrs. </w:t>
      </w:r>
    </w:p>
    <w:p w:rsidR="003759F4" w:rsidRPr="003759F4" w:rsidRDefault="003759F4" w:rsidP="00F81275">
      <w:pPr>
        <w:ind w:left="720"/>
        <w:rPr>
          <w:rFonts w:ascii="Arial" w:hAnsi="Arial" w:cs="Arial"/>
        </w:rPr>
      </w:pPr>
      <w:r>
        <w:rPr>
          <w:rFonts w:ascii="Arial" w:hAnsi="Arial" w:cs="Arial"/>
        </w:rPr>
        <w:t xml:space="preserve">Please book </w:t>
      </w:r>
      <w:r w:rsidRPr="003759F4">
        <w:rPr>
          <w:rFonts w:ascii="Arial" w:hAnsi="Arial" w:cs="Arial"/>
        </w:rPr>
        <w:t xml:space="preserve">a place via : </w:t>
      </w:r>
      <w:hyperlink r:id="rId14" w:history="1">
        <w:r w:rsidRPr="003759F4">
          <w:rPr>
            <w:rStyle w:val="Hyperlink"/>
            <w:rFonts w:ascii="Arial" w:hAnsi="Arial" w:cs="Arial"/>
          </w:rPr>
          <w:t>https://www.eventbrite.co.uk/e/138052228933</w:t>
        </w:r>
      </w:hyperlink>
      <w:r>
        <w:rPr>
          <w:rFonts w:ascii="Arial" w:hAnsi="Arial" w:cs="Arial"/>
        </w:rPr>
        <w:t xml:space="preserve">    Th</w:t>
      </w:r>
      <w:r w:rsidR="00AB33DA">
        <w:rPr>
          <w:rFonts w:ascii="Arial" w:hAnsi="Arial" w:cs="Arial"/>
        </w:rPr>
        <w:t>is</w:t>
      </w:r>
      <w:r>
        <w:rPr>
          <w:rFonts w:ascii="Arial" w:hAnsi="Arial" w:cs="Arial"/>
        </w:rPr>
        <w:t xml:space="preserve"> webinar will be repeated </w:t>
      </w:r>
      <w:r w:rsidR="00AB33DA">
        <w:rPr>
          <w:rFonts w:ascii="Arial" w:hAnsi="Arial" w:cs="Arial"/>
        </w:rPr>
        <w:t xml:space="preserve">at 15.00 </w:t>
      </w:r>
      <w:r>
        <w:rPr>
          <w:rFonts w:ascii="Arial" w:hAnsi="Arial" w:cs="Arial"/>
        </w:rPr>
        <w:t>today</w:t>
      </w:r>
      <w:r w:rsidR="00AB33DA">
        <w:rPr>
          <w:rFonts w:ascii="Arial" w:hAnsi="Arial" w:cs="Arial"/>
        </w:rPr>
        <w:t xml:space="preserve"> – see below</w:t>
      </w:r>
      <w:r>
        <w:rPr>
          <w:rFonts w:ascii="Arial" w:hAnsi="Arial" w:cs="Arial"/>
        </w:rPr>
        <w:t xml:space="preserve"> (please attend </w:t>
      </w:r>
      <w:r w:rsidRPr="003759F4">
        <w:rPr>
          <w:rFonts w:ascii="Arial" w:hAnsi="Arial" w:cs="Arial"/>
          <w:u w:val="single"/>
        </w:rPr>
        <w:t>only one</w:t>
      </w:r>
      <w:r>
        <w:rPr>
          <w:rFonts w:ascii="Arial" w:hAnsi="Arial" w:cs="Arial"/>
        </w:rPr>
        <w:t xml:space="preserve"> session) : </w:t>
      </w:r>
    </w:p>
    <w:p w:rsidR="003759F4" w:rsidRDefault="003759F4" w:rsidP="00F81275">
      <w:pPr>
        <w:ind w:left="720"/>
        <w:rPr>
          <w:rFonts w:ascii="Arial" w:hAnsi="Arial" w:cs="Arial"/>
        </w:rPr>
      </w:pPr>
    </w:p>
    <w:p w:rsidR="003759F4" w:rsidRPr="003759F4" w:rsidRDefault="003759F4" w:rsidP="00F81275">
      <w:pPr>
        <w:ind w:left="720"/>
        <w:rPr>
          <w:rFonts w:ascii="Arial" w:hAnsi="Arial" w:cs="Arial"/>
          <w:b/>
          <w:noProof/>
        </w:rPr>
      </w:pPr>
      <w:r w:rsidRPr="003759F4">
        <w:rPr>
          <w:rFonts w:ascii="Arial" w:hAnsi="Arial" w:cs="Arial"/>
          <w:b/>
          <w:noProof/>
        </w:rPr>
        <w:t xml:space="preserve">15.00 – 16.00 </w:t>
      </w:r>
      <w:r>
        <w:rPr>
          <w:rFonts w:ascii="Arial" w:hAnsi="Arial" w:cs="Arial"/>
          <w:b/>
          <w:noProof/>
        </w:rPr>
        <w:t>hrs.</w:t>
      </w:r>
      <w:r w:rsidRPr="003759F4">
        <w:rPr>
          <w:rFonts w:ascii="Arial" w:hAnsi="Arial" w:cs="Arial"/>
          <w:b/>
          <w:noProof/>
        </w:rPr>
        <w:t xml:space="preserve">  </w:t>
      </w:r>
    </w:p>
    <w:p w:rsidR="003759F4" w:rsidRPr="003759F4" w:rsidRDefault="003759F4" w:rsidP="00F81275">
      <w:pPr>
        <w:ind w:left="720"/>
        <w:rPr>
          <w:rFonts w:ascii="Arial" w:hAnsi="Arial" w:cs="Arial"/>
        </w:rPr>
      </w:pPr>
      <w:r>
        <w:rPr>
          <w:rFonts w:ascii="Arial" w:hAnsi="Arial" w:cs="Arial"/>
        </w:rPr>
        <w:t xml:space="preserve">Please book </w:t>
      </w:r>
      <w:r w:rsidRPr="003759F4">
        <w:rPr>
          <w:rFonts w:ascii="Arial" w:hAnsi="Arial" w:cs="Arial"/>
        </w:rPr>
        <w:t xml:space="preserve">a place via:  </w:t>
      </w:r>
      <w:hyperlink r:id="rId15" w:history="1">
        <w:r w:rsidRPr="003759F4">
          <w:rPr>
            <w:rStyle w:val="Hyperlink"/>
            <w:rFonts w:ascii="Arial" w:hAnsi="Arial" w:cs="Arial"/>
          </w:rPr>
          <w:t>https://www.eventbrite.co.uk/e/138348571301</w:t>
        </w:r>
      </w:hyperlink>
    </w:p>
    <w:p w:rsidR="003759F4" w:rsidRPr="003759F4" w:rsidRDefault="003759F4" w:rsidP="00F81275">
      <w:pPr>
        <w:ind w:left="720"/>
        <w:rPr>
          <w:rFonts w:ascii="Arial" w:hAnsi="Arial" w:cs="Arial"/>
        </w:rPr>
      </w:pPr>
    </w:p>
    <w:p w:rsidR="00374BF9" w:rsidRDefault="00374BF9" w:rsidP="00F81275">
      <w:pPr>
        <w:rPr>
          <w:rFonts w:ascii="Arial" w:hAnsi="Arial" w:cs="Arial"/>
          <w:b/>
        </w:rPr>
      </w:pPr>
      <w:bookmarkStart w:id="0" w:name="_Hlk62656137"/>
    </w:p>
    <w:p w:rsidR="00F81275" w:rsidRPr="00374BF9" w:rsidRDefault="00374BF9" w:rsidP="00F81275">
      <w:pPr>
        <w:rPr>
          <w:rFonts w:ascii="Arial" w:hAnsi="Arial" w:cs="Arial"/>
          <w:b/>
          <w:sz w:val="24"/>
          <w:szCs w:val="24"/>
        </w:rPr>
      </w:pPr>
      <w:r w:rsidRPr="00374BF9">
        <w:rPr>
          <w:rFonts w:ascii="Arial" w:hAnsi="Arial" w:cs="Arial"/>
          <w:b/>
          <w:sz w:val="24"/>
          <w:szCs w:val="24"/>
        </w:rPr>
        <w:t xml:space="preserve">3.  </w:t>
      </w:r>
      <w:r w:rsidR="00F81275" w:rsidRPr="00374BF9">
        <w:rPr>
          <w:rFonts w:ascii="Arial" w:hAnsi="Arial" w:cs="Arial"/>
          <w:b/>
          <w:sz w:val="24"/>
          <w:szCs w:val="24"/>
        </w:rPr>
        <w:t>Developing Your Personal Resilience in Challenging Times</w:t>
      </w:r>
    </w:p>
    <w:bookmarkEnd w:id="0"/>
    <w:p w:rsidR="00F81275" w:rsidRPr="003759F4" w:rsidRDefault="00F81275" w:rsidP="00374BF9">
      <w:pPr>
        <w:ind w:left="284"/>
        <w:rPr>
          <w:rFonts w:ascii="Arial" w:hAnsi="Arial" w:cs="Arial"/>
          <w:b/>
        </w:rPr>
      </w:pPr>
      <w:r w:rsidRPr="00FE6770">
        <w:rPr>
          <w:rFonts w:ascii="Arial" w:hAnsi="Arial" w:cs="Arial"/>
          <w:b/>
        </w:rPr>
        <w:t>24 February, 12.00 – 13.00 hrs</w:t>
      </w:r>
    </w:p>
    <w:p w:rsidR="00F81275" w:rsidRPr="003759F4" w:rsidRDefault="00F81275" w:rsidP="00F81275">
      <w:pPr>
        <w:rPr>
          <w:rFonts w:ascii="Arial" w:hAnsi="Arial" w:cs="Arial"/>
          <w:b/>
        </w:rPr>
      </w:pPr>
    </w:p>
    <w:p w:rsidR="00FE6770" w:rsidRPr="00FE6770" w:rsidRDefault="00F81275" w:rsidP="00374BF9">
      <w:pPr>
        <w:jc w:val="both"/>
        <w:rPr>
          <w:rFonts w:ascii="Arial" w:hAnsi="Arial" w:cs="Arial"/>
          <w:iCs/>
        </w:rPr>
      </w:pPr>
      <w:bookmarkStart w:id="1" w:name="_Hlk62656146"/>
      <w:r w:rsidRPr="00462EE6">
        <w:rPr>
          <w:rFonts w:ascii="Arial" w:hAnsi="Arial" w:cs="Arial"/>
        </w:rPr>
        <w:t>Dr Catherine Bishop</w:t>
      </w:r>
      <w:r w:rsidR="00FE6770">
        <w:rPr>
          <w:rFonts w:ascii="Arial" w:hAnsi="Arial" w:cs="Arial"/>
        </w:rPr>
        <w:t xml:space="preserve"> is</w:t>
      </w:r>
      <w:r w:rsidR="00FE6770" w:rsidRPr="00FE6770">
        <w:rPr>
          <w:rFonts w:ascii="Arial" w:hAnsi="Arial" w:cs="Arial"/>
          <w:iCs/>
        </w:rPr>
        <w:t xml:space="preserve"> an Olympian</w:t>
      </w:r>
      <w:r w:rsidR="00FE6770">
        <w:rPr>
          <w:rFonts w:ascii="Arial" w:hAnsi="Arial" w:cs="Arial"/>
          <w:iCs/>
        </w:rPr>
        <w:t xml:space="preserve"> (Olympic Silver Medallist, rowing)</w:t>
      </w:r>
      <w:r w:rsidR="00FE6770" w:rsidRPr="00FE6770">
        <w:rPr>
          <w:rFonts w:ascii="Arial" w:hAnsi="Arial" w:cs="Arial"/>
          <w:iCs/>
        </w:rPr>
        <w:t>, former diplomat, business coach and author. As a diplomat for the Foreign Office for 12 years, Cath specialized in policy and negotiations on conflict issues</w:t>
      </w:r>
      <w:r w:rsidR="00FE6770">
        <w:rPr>
          <w:rFonts w:ascii="Arial" w:hAnsi="Arial" w:cs="Arial"/>
          <w:iCs/>
        </w:rPr>
        <w:t xml:space="preserve">. She </w:t>
      </w:r>
      <w:r w:rsidR="00FE6770" w:rsidRPr="00FE6770">
        <w:rPr>
          <w:rFonts w:ascii="Arial" w:hAnsi="Arial" w:cs="Arial"/>
          <w:iCs/>
        </w:rPr>
        <w:t>now works as a business consultant, leadership coach and author, and teaches on Executive Education programmes</w:t>
      </w:r>
      <w:r w:rsidR="00FE6770">
        <w:rPr>
          <w:rFonts w:ascii="Arial" w:hAnsi="Arial" w:cs="Arial"/>
          <w:iCs/>
        </w:rPr>
        <w:t xml:space="preserve">.  Her </w:t>
      </w:r>
      <w:r w:rsidR="00FE6770" w:rsidRPr="00FE6770">
        <w:rPr>
          <w:rFonts w:ascii="Arial" w:hAnsi="Arial" w:cs="Arial"/>
          <w:iCs/>
        </w:rPr>
        <w:t>first book ‘The Long Win: the search for a better way to succeed’, published October 2020, was described by the F</w:t>
      </w:r>
      <w:r w:rsidR="00FE6770">
        <w:rPr>
          <w:rFonts w:ascii="Arial" w:hAnsi="Arial" w:cs="Arial"/>
          <w:iCs/>
        </w:rPr>
        <w:t>T</w:t>
      </w:r>
      <w:r w:rsidR="00FE6770" w:rsidRPr="00FE6770">
        <w:rPr>
          <w:rFonts w:ascii="Arial" w:hAnsi="Arial" w:cs="Arial"/>
          <w:iCs/>
        </w:rPr>
        <w:t xml:space="preserve"> as ‘a deep and rewarding exploration of human motivation in sport, politics, business and our personal lives’ and listed in their Top 10 Business Books for 2020.</w:t>
      </w:r>
    </w:p>
    <w:p w:rsidR="00F81275" w:rsidRPr="00940BED" w:rsidRDefault="00FE6770" w:rsidP="00374BF9">
      <w:pPr>
        <w:jc w:val="both"/>
        <w:rPr>
          <w:rFonts w:ascii="Arial" w:hAnsi="Arial" w:cs="Arial"/>
        </w:rPr>
      </w:pPr>
      <w:r>
        <w:rPr>
          <w:rFonts w:ascii="Arial" w:hAnsi="Arial" w:cs="Arial"/>
        </w:rPr>
        <w:t xml:space="preserve">In this webinar, Cath will describe ways of improving personal </w:t>
      </w:r>
      <w:r w:rsidR="00F81275" w:rsidRPr="00940BED">
        <w:rPr>
          <w:rFonts w:ascii="Arial" w:hAnsi="Arial" w:cs="Arial"/>
        </w:rPr>
        <w:t xml:space="preserve">resilience </w:t>
      </w:r>
      <w:r>
        <w:rPr>
          <w:rFonts w:ascii="Arial" w:hAnsi="Arial" w:cs="Arial"/>
        </w:rPr>
        <w:t xml:space="preserve">and different </w:t>
      </w:r>
      <w:r w:rsidR="00F81275" w:rsidRPr="00940BED">
        <w:rPr>
          <w:rFonts w:ascii="Arial" w:hAnsi="Arial" w:cs="Arial"/>
        </w:rPr>
        <w:t>approaches</w:t>
      </w:r>
      <w:r>
        <w:rPr>
          <w:rFonts w:ascii="Arial" w:hAnsi="Arial" w:cs="Arial"/>
        </w:rPr>
        <w:t xml:space="preserve"> </w:t>
      </w:r>
      <w:r w:rsidR="00F81275" w:rsidRPr="00940BED">
        <w:rPr>
          <w:rFonts w:ascii="Arial" w:hAnsi="Arial" w:cs="Arial"/>
        </w:rPr>
        <w:t xml:space="preserve">drawing on </w:t>
      </w:r>
      <w:r>
        <w:rPr>
          <w:rFonts w:ascii="Arial" w:hAnsi="Arial" w:cs="Arial"/>
        </w:rPr>
        <w:t xml:space="preserve">her </w:t>
      </w:r>
      <w:r w:rsidR="00F81275" w:rsidRPr="00940BED">
        <w:rPr>
          <w:rFonts w:ascii="Arial" w:hAnsi="Arial" w:cs="Arial"/>
        </w:rPr>
        <w:t xml:space="preserve">experiences </w:t>
      </w:r>
      <w:r>
        <w:rPr>
          <w:rFonts w:ascii="Arial" w:hAnsi="Arial" w:cs="Arial"/>
        </w:rPr>
        <w:t xml:space="preserve">as an Olympian and </w:t>
      </w:r>
      <w:r w:rsidR="00F81275" w:rsidRPr="00940BED">
        <w:rPr>
          <w:rFonts w:ascii="Arial" w:hAnsi="Arial" w:cs="Arial"/>
        </w:rPr>
        <w:t>as a diplomat working in warzones</w:t>
      </w:r>
      <w:r>
        <w:rPr>
          <w:rFonts w:ascii="Arial" w:hAnsi="Arial" w:cs="Arial"/>
        </w:rPr>
        <w:t>,</w:t>
      </w:r>
      <w:r w:rsidR="00F81275" w:rsidRPr="00940BED">
        <w:rPr>
          <w:rFonts w:ascii="Arial" w:hAnsi="Arial" w:cs="Arial"/>
        </w:rPr>
        <w:t xml:space="preserve"> as well as the research used to improve performance in those </w:t>
      </w:r>
      <w:r>
        <w:rPr>
          <w:rFonts w:ascii="Arial" w:hAnsi="Arial" w:cs="Arial"/>
        </w:rPr>
        <w:t>challenging situations and beyond.</w:t>
      </w:r>
    </w:p>
    <w:bookmarkEnd w:id="1"/>
    <w:p w:rsidR="00FE6770" w:rsidRDefault="00FE6770" w:rsidP="00F81275">
      <w:pPr>
        <w:ind w:left="720"/>
        <w:rPr>
          <w:rFonts w:ascii="Arial" w:hAnsi="Arial" w:cs="Arial"/>
        </w:rPr>
      </w:pPr>
    </w:p>
    <w:p w:rsidR="00F81275" w:rsidRPr="00940BED" w:rsidRDefault="00F81275" w:rsidP="00F81275">
      <w:pPr>
        <w:ind w:left="720"/>
        <w:rPr>
          <w:rFonts w:ascii="Arial" w:hAnsi="Arial" w:cs="Arial"/>
        </w:rPr>
      </w:pPr>
      <w:r w:rsidRPr="001A14F2">
        <w:rPr>
          <w:rFonts w:ascii="Arial" w:hAnsi="Arial" w:cs="Arial"/>
        </w:rPr>
        <w:t>Please book</w:t>
      </w:r>
      <w:r>
        <w:rPr>
          <w:rFonts w:ascii="Arial" w:hAnsi="Arial" w:cs="Arial"/>
        </w:rPr>
        <w:t xml:space="preserve"> </w:t>
      </w:r>
      <w:r w:rsidRPr="003759F4">
        <w:rPr>
          <w:rFonts w:ascii="Arial" w:hAnsi="Arial" w:cs="Arial"/>
        </w:rPr>
        <w:t>a place</w:t>
      </w:r>
      <w:r w:rsidR="00FE6770">
        <w:rPr>
          <w:rFonts w:ascii="Arial" w:hAnsi="Arial" w:cs="Arial"/>
        </w:rPr>
        <w:t xml:space="preserve"> for this session</w:t>
      </w:r>
      <w:r w:rsidRPr="003759F4">
        <w:rPr>
          <w:rFonts w:ascii="Arial" w:hAnsi="Arial" w:cs="Arial"/>
        </w:rPr>
        <w:t xml:space="preserve"> via</w:t>
      </w:r>
      <w:r>
        <w:rPr>
          <w:rFonts w:ascii="Arial" w:hAnsi="Arial" w:cs="Arial"/>
        </w:rPr>
        <w:t>:</w:t>
      </w:r>
      <w:r w:rsidR="001C4CAA">
        <w:rPr>
          <w:rFonts w:ascii="Arial" w:hAnsi="Arial" w:cs="Arial"/>
        </w:rPr>
        <w:t xml:space="preserve"> </w:t>
      </w:r>
      <w:hyperlink r:id="rId16" w:history="1">
        <w:r w:rsidR="002B41CE" w:rsidRPr="003262AD">
          <w:rPr>
            <w:rStyle w:val="Hyperlink"/>
            <w:rFonts w:ascii="Arial" w:hAnsi="Arial" w:cs="Arial"/>
          </w:rPr>
          <w:t>https://www.eventbrite.co.uk/e/developing-your-personal-resilience-in-challenging-times-tickets-138629308995</w:t>
        </w:r>
      </w:hyperlink>
      <w:r w:rsidR="002B41CE">
        <w:rPr>
          <w:rFonts w:ascii="Arial" w:hAnsi="Arial" w:cs="Arial"/>
        </w:rPr>
        <w:t xml:space="preserve"> </w:t>
      </w:r>
    </w:p>
    <w:p w:rsidR="00F81275" w:rsidRDefault="00F81275" w:rsidP="003759F4">
      <w:pPr>
        <w:rPr>
          <w:rFonts w:ascii="Arial" w:hAnsi="Arial" w:cs="Arial"/>
          <w:b/>
          <w:bCs/>
          <w:sz w:val="24"/>
          <w:szCs w:val="24"/>
        </w:rPr>
      </w:pPr>
    </w:p>
    <w:p w:rsidR="00F81275" w:rsidRDefault="00F81275" w:rsidP="003759F4">
      <w:pPr>
        <w:rPr>
          <w:rFonts w:ascii="Arial" w:hAnsi="Arial" w:cs="Arial"/>
          <w:b/>
          <w:bCs/>
          <w:sz w:val="24"/>
          <w:szCs w:val="24"/>
        </w:rPr>
      </w:pPr>
    </w:p>
    <w:p w:rsidR="003759F4" w:rsidRDefault="00374BF9" w:rsidP="003759F4">
      <w:pPr>
        <w:rPr>
          <w:rFonts w:ascii="Arial" w:hAnsi="Arial" w:cs="Arial"/>
          <w:b/>
          <w:bCs/>
          <w:sz w:val="24"/>
          <w:szCs w:val="24"/>
        </w:rPr>
      </w:pPr>
      <w:r>
        <w:rPr>
          <w:rFonts w:ascii="Arial" w:hAnsi="Arial" w:cs="Arial"/>
          <w:b/>
          <w:bCs/>
          <w:sz w:val="24"/>
          <w:szCs w:val="24"/>
        </w:rPr>
        <w:t xml:space="preserve">4.  </w:t>
      </w:r>
      <w:r w:rsidR="003759F4" w:rsidRPr="003759F4">
        <w:rPr>
          <w:rFonts w:ascii="Arial" w:hAnsi="Arial" w:cs="Arial"/>
          <w:b/>
          <w:bCs/>
          <w:sz w:val="24"/>
          <w:szCs w:val="24"/>
        </w:rPr>
        <w:t>Help</w:t>
      </w:r>
      <w:r w:rsidR="003759F4">
        <w:rPr>
          <w:rFonts w:ascii="Arial" w:hAnsi="Arial" w:cs="Arial"/>
          <w:b/>
          <w:bCs/>
          <w:sz w:val="24"/>
          <w:szCs w:val="24"/>
        </w:rPr>
        <w:t xml:space="preserve">ing You Cope </w:t>
      </w:r>
      <w:r w:rsidR="003759F4" w:rsidRPr="003759F4">
        <w:rPr>
          <w:rFonts w:ascii="Arial" w:hAnsi="Arial" w:cs="Arial"/>
          <w:b/>
          <w:bCs/>
          <w:sz w:val="24"/>
          <w:szCs w:val="24"/>
        </w:rPr>
        <w:t>with Low Mood</w:t>
      </w:r>
    </w:p>
    <w:p w:rsidR="003759F4" w:rsidRPr="003759F4" w:rsidRDefault="003759F4" w:rsidP="00374BF9">
      <w:pPr>
        <w:ind w:left="426" w:hanging="142"/>
        <w:rPr>
          <w:rFonts w:ascii="Arial" w:hAnsi="Arial" w:cs="Arial"/>
          <w:b/>
        </w:rPr>
      </w:pPr>
      <w:r w:rsidRPr="003759F4">
        <w:rPr>
          <w:rFonts w:ascii="Arial" w:hAnsi="Arial" w:cs="Arial"/>
          <w:b/>
        </w:rPr>
        <w:t>25 February</w:t>
      </w:r>
      <w:r>
        <w:rPr>
          <w:rFonts w:ascii="Arial" w:hAnsi="Arial" w:cs="Arial"/>
          <w:b/>
        </w:rPr>
        <w:t>,</w:t>
      </w:r>
      <w:r w:rsidRPr="003759F4">
        <w:rPr>
          <w:rFonts w:ascii="Arial" w:hAnsi="Arial" w:cs="Arial"/>
          <w:b/>
        </w:rPr>
        <w:t xml:space="preserve"> 13.30 – 14.30 </w:t>
      </w:r>
      <w:r>
        <w:rPr>
          <w:rFonts w:ascii="Arial" w:hAnsi="Arial" w:cs="Arial"/>
          <w:b/>
        </w:rPr>
        <w:t>hrs</w:t>
      </w:r>
      <w:r w:rsidRPr="003759F4">
        <w:rPr>
          <w:rFonts w:ascii="Arial" w:hAnsi="Arial" w:cs="Arial"/>
          <w:b/>
        </w:rPr>
        <w:t xml:space="preserve"> </w:t>
      </w:r>
    </w:p>
    <w:p w:rsidR="003759F4" w:rsidRPr="003759F4" w:rsidRDefault="003759F4" w:rsidP="003759F4">
      <w:pPr>
        <w:rPr>
          <w:rFonts w:ascii="Arial" w:hAnsi="Arial" w:cs="Arial"/>
          <w:b/>
        </w:rPr>
      </w:pPr>
    </w:p>
    <w:p w:rsidR="003759F4" w:rsidRPr="003759F4" w:rsidRDefault="003759F4" w:rsidP="00374BF9">
      <w:pPr>
        <w:jc w:val="both"/>
        <w:rPr>
          <w:rFonts w:ascii="Arial" w:hAnsi="Arial" w:cs="Arial"/>
          <w:u w:val="single"/>
        </w:rPr>
      </w:pPr>
      <w:r>
        <w:rPr>
          <w:rFonts w:ascii="Arial" w:hAnsi="Arial" w:cs="Arial"/>
          <w:lang w:eastAsia="en-GB"/>
        </w:rPr>
        <w:t>These webinars will be led by Dr Alastair Dobbin (GP) and Sheila Ross (Psychotherapist) from the Foundation For Positive Mental Health developed the Feeling Good app. The session will include a short presentation with practical tips on coping with low mood, followed by a Q&amp;A. You will be introduced to the Feeling Good app which is available to all Health and Social Care staff via the National Wellbeing Hub</w:t>
      </w:r>
      <w:r>
        <w:rPr>
          <w:rFonts w:ascii="Arial" w:hAnsi="Arial" w:cs="Arial"/>
          <w:sz w:val="24"/>
          <w:szCs w:val="24"/>
          <w:lang w:eastAsia="en-GB"/>
        </w:rPr>
        <w:t xml:space="preserve"> </w:t>
      </w:r>
      <w:hyperlink r:id="rId17" w:history="1">
        <w:r>
          <w:rPr>
            <w:rStyle w:val="Hyperlink"/>
            <w:rFonts w:ascii="Arial" w:hAnsi="Arial" w:cs="Arial"/>
            <w:sz w:val="24"/>
            <w:szCs w:val="24"/>
            <w:lang w:eastAsia="en-GB"/>
          </w:rPr>
          <w:t>www.promis.scot</w:t>
        </w:r>
      </w:hyperlink>
      <w:r>
        <w:rPr>
          <w:rFonts w:ascii="Arial" w:hAnsi="Arial" w:cs="Arial"/>
          <w:sz w:val="24"/>
          <w:szCs w:val="24"/>
          <w:lang w:eastAsia="en-GB"/>
        </w:rPr>
        <w:t xml:space="preserve">  </w:t>
      </w:r>
      <w:r w:rsidR="000C6D64">
        <w:rPr>
          <w:rFonts w:ascii="Arial" w:hAnsi="Arial" w:cs="Arial"/>
          <w:sz w:val="24"/>
          <w:szCs w:val="24"/>
          <w:lang w:eastAsia="en-GB"/>
        </w:rPr>
        <w:t xml:space="preserve">  </w:t>
      </w:r>
      <w:r w:rsidR="000C6D64" w:rsidRPr="000C6D64">
        <w:rPr>
          <w:rFonts w:ascii="Arial" w:hAnsi="Arial" w:cs="Arial"/>
          <w:lang w:eastAsia="en-GB"/>
        </w:rPr>
        <w:t>NB.</w:t>
      </w:r>
      <w:r w:rsidR="000C6D64">
        <w:rPr>
          <w:rFonts w:ascii="Arial" w:hAnsi="Arial" w:cs="Arial"/>
          <w:lang w:eastAsia="en-GB"/>
        </w:rPr>
        <w:t xml:space="preserve"> </w:t>
      </w:r>
      <w:r w:rsidR="000C6D64" w:rsidRPr="000C6D64">
        <w:rPr>
          <w:rFonts w:ascii="Arial" w:hAnsi="Arial" w:cs="Arial"/>
          <w:lang w:eastAsia="en-GB"/>
        </w:rPr>
        <w:t>These sessions will be run again in March</w:t>
      </w:r>
      <w:r w:rsidR="000C6D64">
        <w:rPr>
          <w:rFonts w:ascii="Arial" w:hAnsi="Arial" w:cs="Arial"/>
          <w:lang w:eastAsia="en-GB"/>
        </w:rPr>
        <w:t xml:space="preserve">. </w:t>
      </w:r>
    </w:p>
    <w:p w:rsidR="003759F4" w:rsidRDefault="003759F4" w:rsidP="00374BF9">
      <w:pPr>
        <w:jc w:val="both"/>
        <w:rPr>
          <w:rFonts w:ascii="Arial" w:hAnsi="Arial" w:cs="Arial"/>
        </w:rPr>
      </w:pPr>
    </w:p>
    <w:p w:rsidR="00F81275" w:rsidRDefault="00F81275" w:rsidP="00F81275">
      <w:pPr>
        <w:ind w:left="720"/>
        <w:rPr>
          <w:rFonts w:ascii="Arial" w:hAnsi="Arial" w:cs="Arial"/>
        </w:rPr>
      </w:pPr>
      <w:r w:rsidRPr="003759F4">
        <w:rPr>
          <w:rFonts w:ascii="Arial" w:hAnsi="Arial" w:cs="Arial"/>
          <w:b/>
        </w:rPr>
        <w:t xml:space="preserve">13.30 – 14.30 </w:t>
      </w:r>
      <w:r>
        <w:rPr>
          <w:rFonts w:ascii="Arial" w:hAnsi="Arial" w:cs="Arial"/>
          <w:b/>
        </w:rPr>
        <w:t>hrs</w:t>
      </w:r>
    </w:p>
    <w:p w:rsidR="003759F4" w:rsidRPr="003759F4" w:rsidRDefault="003759F4" w:rsidP="00F81275">
      <w:pPr>
        <w:ind w:left="720"/>
        <w:rPr>
          <w:rFonts w:ascii="Arial" w:hAnsi="Arial" w:cs="Arial"/>
        </w:rPr>
      </w:pPr>
      <w:r>
        <w:rPr>
          <w:rFonts w:ascii="Arial" w:hAnsi="Arial" w:cs="Arial"/>
        </w:rPr>
        <w:t xml:space="preserve">Please book </w:t>
      </w:r>
      <w:r w:rsidRPr="003759F4">
        <w:rPr>
          <w:rFonts w:ascii="Arial" w:hAnsi="Arial" w:cs="Arial"/>
        </w:rPr>
        <w:t xml:space="preserve">a place </w:t>
      </w:r>
      <w:r w:rsidR="00FE6770">
        <w:rPr>
          <w:rFonts w:ascii="Arial" w:hAnsi="Arial" w:cs="Arial"/>
        </w:rPr>
        <w:t xml:space="preserve">for this session </w:t>
      </w:r>
      <w:r w:rsidRPr="003759F4">
        <w:rPr>
          <w:rFonts w:ascii="Arial" w:hAnsi="Arial" w:cs="Arial"/>
        </w:rPr>
        <w:t xml:space="preserve">via:  </w:t>
      </w:r>
      <w:hyperlink r:id="rId18" w:history="1">
        <w:r w:rsidRPr="003759F4">
          <w:rPr>
            <w:rStyle w:val="Hyperlink"/>
            <w:rFonts w:ascii="Arial" w:hAnsi="Arial" w:cs="Arial"/>
          </w:rPr>
          <w:t>https://www.eventbrite.co.uk/e/138059996165</w:t>
        </w:r>
      </w:hyperlink>
      <w:r>
        <w:rPr>
          <w:rFonts w:ascii="Arial" w:hAnsi="Arial" w:cs="Arial"/>
        </w:rPr>
        <w:t xml:space="preserve">   Th</w:t>
      </w:r>
      <w:r w:rsidR="00AB33DA">
        <w:rPr>
          <w:rFonts w:ascii="Arial" w:hAnsi="Arial" w:cs="Arial"/>
        </w:rPr>
        <w:t xml:space="preserve">is </w:t>
      </w:r>
      <w:r>
        <w:rPr>
          <w:rFonts w:ascii="Arial" w:hAnsi="Arial" w:cs="Arial"/>
        </w:rPr>
        <w:t xml:space="preserve">webinar will be repeated  today at </w:t>
      </w:r>
      <w:r w:rsidR="00AB33DA">
        <w:rPr>
          <w:rFonts w:ascii="Arial" w:hAnsi="Arial" w:cs="Arial"/>
        </w:rPr>
        <w:t>16.00 – se</w:t>
      </w:r>
      <w:r w:rsidR="00F81275">
        <w:rPr>
          <w:rFonts w:ascii="Arial" w:hAnsi="Arial" w:cs="Arial"/>
        </w:rPr>
        <w:t>e</w:t>
      </w:r>
      <w:r w:rsidR="00AB33DA">
        <w:rPr>
          <w:rFonts w:ascii="Arial" w:hAnsi="Arial" w:cs="Arial"/>
        </w:rPr>
        <w:t xml:space="preserve"> below </w:t>
      </w:r>
      <w:r>
        <w:rPr>
          <w:rFonts w:ascii="Arial" w:hAnsi="Arial" w:cs="Arial"/>
        </w:rPr>
        <w:t xml:space="preserve">(please </w:t>
      </w:r>
      <w:r w:rsidRPr="003759F4">
        <w:rPr>
          <w:rFonts w:ascii="Arial" w:hAnsi="Arial" w:cs="Arial"/>
          <w:u w:val="single"/>
        </w:rPr>
        <w:t>attend only one</w:t>
      </w:r>
      <w:r>
        <w:rPr>
          <w:rFonts w:ascii="Arial" w:hAnsi="Arial" w:cs="Arial"/>
        </w:rPr>
        <w:t xml:space="preserve"> session) : </w:t>
      </w:r>
    </w:p>
    <w:p w:rsidR="003759F4" w:rsidRPr="003759F4" w:rsidRDefault="003759F4" w:rsidP="003759F4">
      <w:pPr>
        <w:rPr>
          <w:rFonts w:ascii="Arial" w:hAnsi="Arial" w:cs="Arial"/>
        </w:rPr>
      </w:pPr>
    </w:p>
    <w:p w:rsidR="003759F4" w:rsidRPr="003759F4" w:rsidRDefault="003759F4" w:rsidP="00F81275">
      <w:pPr>
        <w:ind w:left="720"/>
        <w:rPr>
          <w:rFonts w:ascii="Arial" w:hAnsi="Arial" w:cs="Arial"/>
          <w:b/>
        </w:rPr>
      </w:pPr>
      <w:r w:rsidRPr="003759F4">
        <w:rPr>
          <w:rFonts w:ascii="Arial" w:hAnsi="Arial" w:cs="Arial"/>
          <w:b/>
        </w:rPr>
        <w:t xml:space="preserve">16.00- 17.00 </w:t>
      </w:r>
      <w:r>
        <w:rPr>
          <w:rFonts w:ascii="Arial" w:hAnsi="Arial" w:cs="Arial"/>
          <w:b/>
        </w:rPr>
        <w:t>hrs.</w:t>
      </w:r>
      <w:r w:rsidRPr="003759F4">
        <w:rPr>
          <w:rFonts w:ascii="Arial" w:hAnsi="Arial" w:cs="Arial"/>
          <w:b/>
        </w:rPr>
        <w:t xml:space="preserve"> </w:t>
      </w:r>
    </w:p>
    <w:p w:rsidR="003759F4" w:rsidRDefault="003759F4" w:rsidP="00F81275">
      <w:pPr>
        <w:ind w:left="720"/>
      </w:pPr>
      <w:r>
        <w:rPr>
          <w:rFonts w:ascii="Arial" w:hAnsi="Arial" w:cs="Arial"/>
        </w:rPr>
        <w:t xml:space="preserve">Please book </w:t>
      </w:r>
      <w:r w:rsidRPr="003759F4">
        <w:rPr>
          <w:rFonts w:ascii="Arial" w:hAnsi="Arial" w:cs="Arial"/>
        </w:rPr>
        <w:t xml:space="preserve">a place </w:t>
      </w:r>
      <w:r w:rsidR="00FE6770">
        <w:rPr>
          <w:rFonts w:ascii="Arial" w:hAnsi="Arial" w:cs="Arial"/>
        </w:rPr>
        <w:t xml:space="preserve">for this session </w:t>
      </w:r>
      <w:r w:rsidRPr="003759F4">
        <w:rPr>
          <w:rFonts w:ascii="Arial" w:hAnsi="Arial" w:cs="Arial"/>
        </w:rPr>
        <w:t>via</w:t>
      </w:r>
      <w:r>
        <w:t xml:space="preserve">:  </w:t>
      </w:r>
      <w:hyperlink r:id="rId19" w:history="1">
        <w:r>
          <w:rPr>
            <w:rStyle w:val="Hyperlink"/>
          </w:rPr>
          <w:t>https://www.eventbrite.co.uk/e/138346418863</w:t>
        </w:r>
      </w:hyperlink>
    </w:p>
    <w:p w:rsidR="003759F4" w:rsidRDefault="003759F4" w:rsidP="00F81275">
      <w:pPr>
        <w:ind w:left="720"/>
      </w:pPr>
    </w:p>
    <w:p w:rsidR="00D87AA2" w:rsidRDefault="00374BF9" w:rsidP="00374BF9">
      <w:pPr>
        <w:jc w:val="both"/>
        <w:rPr>
          <w:rFonts w:ascii="Arial" w:hAnsi="Arial" w:cs="Arial"/>
          <w:b/>
        </w:rPr>
      </w:pPr>
      <w:r>
        <w:rPr>
          <w:rFonts w:ascii="Arial" w:hAnsi="Arial" w:cs="Arial"/>
          <w:b/>
        </w:rPr>
        <w:t xml:space="preserve">On </w:t>
      </w:r>
      <w:r w:rsidR="00D87AA2" w:rsidRPr="00940BED">
        <w:rPr>
          <w:rFonts w:ascii="Arial" w:hAnsi="Arial" w:cs="Arial"/>
          <w:b/>
        </w:rPr>
        <w:t>Mindfulness</w:t>
      </w:r>
    </w:p>
    <w:p w:rsidR="00D87AA2" w:rsidRPr="00940BED" w:rsidRDefault="00D87AA2" w:rsidP="00374BF9">
      <w:pPr>
        <w:jc w:val="both"/>
        <w:rPr>
          <w:rFonts w:ascii="Arial" w:hAnsi="Arial" w:cs="Arial"/>
        </w:rPr>
      </w:pPr>
      <w:r w:rsidRPr="00940BED">
        <w:rPr>
          <w:rFonts w:ascii="Arial" w:hAnsi="Arial" w:cs="Arial"/>
        </w:rPr>
        <w:t xml:space="preserve">Martin </w:t>
      </w:r>
      <w:r w:rsidR="00AB33DA">
        <w:rPr>
          <w:rFonts w:ascii="Arial" w:hAnsi="Arial" w:cs="Arial"/>
          <w:shd w:val="clear" w:color="auto" w:fill="FFFFFF"/>
        </w:rPr>
        <w:t xml:space="preserve">Stepek is one of Scotland's foremost teachers in Mindfulness, a published author in the field and </w:t>
      </w:r>
      <w:r w:rsidR="00374BF9">
        <w:rPr>
          <w:rFonts w:ascii="Arial" w:hAnsi="Arial" w:cs="Arial"/>
          <w:shd w:val="clear" w:color="auto" w:fill="FFFFFF"/>
        </w:rPr>
        <w:t>former</w:t>
      </w:r>
      <w:r w:rsidR="00AB33DA">
        <w:rPr>
          <w:rFonts w:ascii="Arial" w:hAnsi="Arial" w:cs="Arial"/>
          <w:shd w:val="clear" w:color="auto" w:fill="FFFFFF"/>
        </w:rPr>
        <w:t xml:space="preserve"> Sunday Herald Columnist on Mindfulness. He will be running a number of sessions on a range of topics for health and social care staff and carers during this programme.</w:t>
      </w:r>
    </w:p>
    <w:p w:rsidR="00D87AA2" w:rsidRPr="00940BED" w:rsidRDefault="00D87AA2" w:rsidP="00374BF9">
      <w:pPr>
        <w:jc w:val="both"/>
        <w:rPr>
          <w:rFonts w:ascii="Arial" w:hAnsi="Arial" w:cs="Arial"/>
        </w:rPr>
      </w:pPr>
    </w:p>
    <w:p w:rsidR="00374BF9" w:rsidRDefault="00374BF9" w:rsidP="003759F4">
      <w:pPr>
        <w:rPr>
          <w:rFonts w:ascii="Arial" w:hAnsi="Arial" w:cs="Arial"/>
          <w:b/>
          <w:bCs/>
          <w:shd w:val="clear" w:color="auto" w:fill="FFFFFF"/>
          <w:lang w:eastAsia="en-GB"/>
        </w:rPr>
      </w:pPr>
    </w:p>
    <w:p w:rsidR="00374BF9" w:rsidRDefault="00374BF9" w:rsidP="003759F4">
      <w:pPr>
        <w:rPr>
          <w:rFonts w:ascii="Arial" w:hAnsi="Arial" w:cs="Arial"/>
          <w:b/>
          <w:bCs/>
          <w:shd w:val="clear" w:color="auto" w:fill="FFFFFF"/>
          <w:lang w:eastAsia="en-GB"/>
        </w:rPr>
      </w:pPr>
    </w:p>
    <w:p w:rsidR="00374BF9" w:rsidRDefault="00374BF9" w:rsidP="003759F4">
      <w:pPr>
        <w:rPr>
          <w:rFonts w:ascii="Arial" w:hAnsi="Arial" w:cs="Arial"/>
          <w:b/>
          <w:bCs/>
          <w:shd w:val="clear" w:color="auto" w:fill="FFFFFF"/>
          <w:lang w:eastAsia="en-GB"/>
        </w:rPr>
      </w:pPr>
    </w:p>
    <w:p w:rsidR="00374BF9" w:rsidRDefault="00374BF9" w:rsidP="003759F4">
      <w:pPr>
        <w:rPr>
          <w:rFonts w:ascii="Arial" w:hAnsi="Arial" w:cs="Arial"/>
          <w:b/>
          <w:bCs/>
          <w:shd w:val="clear" w:color="auto" w:fill="FFFFFF"/>
          <w:lang w:eastAsia="en-GB"/>
        </w:rPr>
      </w:pPr>
    </w:p>
    <w:p w:rsidR="00AB33DA" w:rsidRPr="00374BF9" w:rsidRDefault="00374BF9" w:rsidP="003759F4">
      <w:pPr>
        <w:rPr>
          <w:rFonts w:ascii="Arial" w:hAnsi="Arial" w:cs="Arial"/>
          <w:b/>
          <w:bCs/>
          <w:sz w:val="24"/>
          <w:szCs w:val="24"/>
          <w:shd w:val="clear" w:color="auto" w:fill="FFFFFF"/>
          <w:lang w:eastAsia="en-GB"/>
        </w:rPr>
      </w:pPr>
      <w:r w:rsidRPr="00374BF9">
        <w:rPr>
          <w:rFonts w:ascii="Arial" w:hAnsi="Arial" w:cs="Arial"/>
          <w:b/>
          <w:bCs/>
          <w:sz w:val="24"/>
          <w:szCs w:val="24"/>
          <w:shd w:val="clear" w:color="auto" w:fill="FFFFFF"/>
          <w:lang w:eastAsia="en-GB"/>
        </w:rPr>
        <w:t xml:space="preserve">5.  </w:t>
      </w:r>
      <w:r w:rsidR="00D87AA2" w:rsidRPr="00374BF9">
        <w:rPr>
          <w:rFonts w:ascii="Arial" w:hAnsi="Arial" w:cs="Arial"/>
          <w:b/>
          <w:bCs/>
          <w:sz w:val="24"/>
          <w:szCs w:val="24"/>
          <w:shd w:val="clear" w:color="auto" w:fill="FFFFFF"/>
          <w:lang w:eastAsia="en-GB"/>
        </w:rPr>
        <w:t>Think positively for a resilient 2021</w:t>
      </w:r>
    </w:p>
    <w:p w:rsidR="00D87AA2" w:rsidRPr="00940BED" w:rsidRDefault="00D87AA2" w:rsidP="00374BF9">
      <w:pPr>
        <w:ind w:left="284"/>
        <w:rPr>
          <w:rFonts w:ascii="Arial" w:hAnsi="Arial" w:cs="Arial"/>
          <w:b/>
          <w:bCs/>
          <w:shd w:val="clear" w:color="auto" w:fill="FFFFFF"/>
          <w:lang w:eastAsia="en-GB"/>
        </w:rPr>
      </w:pPr>
      <w:r w:rsidRPr="00940BED">
        <w:rPr>
          <w:rFonts w:ascii="Arial" w:hAnsi="Arial" w:cs="Arial"/>
          <w:b/>
          <w:bCs/>
          <w:shd w:val="clear" w:color="auto" w:fill="FFFFFF"/>
          <w:lang w:eastAsia="en-GB"/>
        </w:rPr>
        <w:t>17</w:t>
      </w:r>
      <w:r w:rsidR="00AB33DA">
        <w:rPr>
          <w:rFonts w:ascii="Arial" w:hAnsi="Arial" w:cs="Arial"/>
          <w:b/>
          <w:bCs/>
          <w:shd w:val="clear" w:color="auto" w:fill="FFFFFF"/>
          <w:lang w:eastAsia="en-GB"/>
        </w:rPr>
        <w:t xml:space="preserve"> </w:t>
      </w:r>
      <w:r w:rsidRPr="00940BED">
        <w:rPr>
          <w:rFonts w:ascii="Arial" w:hAnsi="Arial" w:cs="Arial"/>
          <w:b/>
          <w:bCs/>
          <w:shd w:val="clear" w:color="auto" w:fill="FFFFFF"/>
          <w:vertAlign w:val="superscript"/>
          <w:lang w:eastAsia="en-GB"/>
        </w:rPr>
        <w:t xml:space="preserve"> </w:t>
      </w:r>
      <w:r w:rsidRPr="00940BED">
        <w:rPr>
          <w:rFonts w:ascii="Arial" w:hAnsi="Arial" w:cs="Arial"/>
          <w:b/>
          <w:bCs/>
          <w:shd w:val="clear" w:color="auto" w:fill="FFFFFF"/>
          <w:lang w:eastAsia="en-GB"/>
        </w:rPr>
        <w:t xml:space="preserve">February, </w:t>
      </w:r>
      <w:r w:rsidR="00AB33DA">
        <w:rPr>
          <w:rFonts w:ascii="Arial" w:hAnsi="Arial" w:cs="Arial"/>
          <w:b/>
          <w:bCs/>
          <w:shd w:val="clear" w:color="auto" w:fill="FFFFFF"/>
          <w:lang w:eastAsia="en-GB"/>
        </w:rPr>
        <w:t>16.00 – 17.00</w:t>
      </w:r>
      <w:r w:rsidR="00374BF9">
        <w:rPr>
          <w:rFonts w:ascii="Arial" w:hAnsi="Arial" w:cs="Arial"/>
          <w:b/>
          <w:bCs/>
          <w:shd w:val="clear" w:color="auto" w:fill="FFFFFF"/>
          <w:lang w:eastAsia="en-GB"/>
        </w:rPr>
        <w:t xml:space="preserve"> hrs.</w:t>
      </w:r>
      <w:r w:rsidR="00AB33DA">
        <w:rPr>
          <w:rFonts w:ascii="Arial" w:hAnsi="Arial" w:cs="Arial"/>
          <w:b/>
          <w:bCs/>
          <w:shd w:val="clear" w:color="auto" w:fill="FFFFFF"/>
          <w:lang w:eastAsia="en-GB"/>
        </w:rPr>
        <w:t xml:space="preserve">    </w:t>
      </w:r>
    </w:p>
    <w:p w:rsidR="00AB33DA" w:rsidRDefault="00AB33DA" w:rsidP="003759F4">
      <w:pPr>
        <w:rPr>
          <w:rFonts w:ascii="Arial" w:hAnsi="Arial" w:cs="Arial"/>
          <w:shd w:val="clear" w:color="auto" w:fill="FFFFFF"/>
          <w:lang w:eastAsia="en-GB"/>
        </w:rPr>
      </w:pPr>
    </w:p>
    <w:p w:rsidR="00D87AA2" w:rsidRDefault="00AB33DA" w:rsidP="00374BF9">
      <w:pPr>
        <w:jc w:val="both"/>
        <w:rPr>
          <w:rFonts w:ascii="Arial" w:hAnsi="Arial" w:cs="Arial"/>
          <w:shd w:val="clear" w:color="auto" w:fill="FFFFFF"/>
          <w:lang w:eastAsia="en-GB"/>
        </w:rPr>
      </w:pPr>
      <w:r>
        <w:rPr>
          <w:rFonts w:ascii="Arial" w:hAnsi="Arial" w:cs="Arial"/>
          <w:shd w:val="clear" w:color="auto" w:fill="FFFFFF"/>
          <w:lang w:eastAsia="en-GB"/>
        </w:rPr>
        <w:t xml:space="preserve">To help with the </w:t>
      </w:r>
      <w:r w:rsidR="00D87AA2" w:rsidRPr="00940BED">
        <w:rPr>
          <w:rFonts w:ascii="Arial" w:hAnsi="Arial" w:cs="Arial"/>
          <w:shd w:val="clear" w:color="auto" w:fill="FFFFFF"/>
          <w:lang w:eastAsia="en-GB"/>
        </w:rPr>
        <w:t>massive challenge</w:t>
      </w:r>
      <w:r>
        <w:rPr>
          <w:rFonts w:ascii="Arial" w:hAnsi="Arial" w:cs="Arial"/>
          <w:shd w:val="clear" w:color="auto" w:fill="FFFFFF"/>
          <w:lang w:eastAsia="en-GB"/>
        </w:rPr>
        <w:t>s you are facing currently,</w:t>
      </w:r>
      <w:r w:rsidR="00D87AA2" w:rsidRPr="00940BED">
        <w:rPr>
          <w:rFonts w:ascii="Arial" w:hAnsi="Arial" w:cs="Arial"/>
          <w:shd w:val="clear" w:color="auto" w:fill="FFFFFF"/>
          <w:lang w:eastAsia="en-GB"/>
        </w:rPr>
        <w:t xml:space="preserve"> Martin </w:t>
      </w:r>
      <w:r w:rsidR="00FE6770">
        <w:rPr>
          <w:rFonts w:ascii="Arial" w:hAnsi="Arial" w:cs="Arial"/>
          <w:shd w:val="clear" w:color="auto" w:fill="FFFFFF"/>
          <w:lang w:eastAsia="en-GB"/>
        </w:rPr>
        <w:t xml:space="preserve">Stepek </w:t>
      </w:r>
      <w:r w:rsidR="00D87AA2" w:rsidRPr="00940BED">
        <w:rPr>
          <w:rFonts w:ascii="Arial" w:hAnsi="Arial" w:cs="Arial"/>
          <w:shd w:val="clear" w:color="auto" w:fill="FFFFFF"/>
          <w:lang w:eastAsia="en-GB"/>
        </w:rPr>
        <w:t xml:space="preserve">will teach you how to use the simple tools of Mindfulness to better cope with stress and pressure. </w:t>
      </w:r>
      <w:r>
        <w:rPr>
          <w:rFonts w:ascii="Arial" w:hAnsi="Arial" w:cs="Arial"/>
          <w:shd w:val="clear" w:color="auto" w:fill="FFFFFF"/>
          <w:lang w:eastAsia="en-GB"/>
        </w:rPr>
        <w:t xml:space="preserve">The session will highlight </w:t>
      </w:r>
      <w:r w:rsidR="00D87AA2" w:rsidRPr="00940BED">
        <w:rPr>
          <w:rFonts w:ascii="Arial" w:hAnsi="Arial" w:cs="Arial"/>
          <w:shd w:val="clear" w:color="auto" w:fill="FFFFFF"/>
          <w:lang w:eastAsia="en-GB"/>
        </w:rPr>
        <w:t>how mindfulness can help build your resilience to deal with whatever life or work throws at you while protecting your mental health and well-being.</w:t>
      </w:r>
    </w:p>
    <w:p w:rsidR="00AB33DA" w:rsidRDefault="00AB33DA" w:rsidP="003759F4">
      <w:pPr>
        <w:rPr>
          <w:rFonts w:ascii="Arial" w:hAnsi="Arial" w:cs="Arial"/>
          <w:shd w:val="clear" w:color="auto" w:fill="FFFFFF"/>
          <w:lang w:eastAsia="en-GB"/>
        </w:rPr>
      </w:pPr>
    </w:p>
    <w:p w:rsidR="00D87AA2" w:rsidRPr="00940BED" w:rsidRDefault="00AB33DA" w:rsidP="000C6D64">
      <w:pPr>
        <w:ind w:left="720"/>
        <w:rPr>
          <w:rFonts w:ascii="Arial" w:hAnsi="Arial" w:cs="Arial"/>
          <w:shd w:val="clear" w:color="auto" w:fill="FFFFFF"/>
          <w:lang w:eastAsia="en-GB"/>
        </w:rPr>
      </w:pPr>
      <w:r>
        <w:rPr>
          <w:rFonts w:ascii="Arial" w:hAnsi="Arial" w:cs="Arial"/>
        </w:rPr>
        <w:t xml:space="preserve">Please book </w:t>
      </w:r>
      <w:r w:rsidRPr="003759F4">
        <w:rPr>
          <w:rFonts w:ascii="Arial" w:hAnsi="Arial" w:cs="Arial"/>
        </w:rPr>
        <w:t>a place via</w:t>
      </w:r>
      <w:r>
        <w:rPr>
          <w:rFonts w:ascii="Arial" w:hAnsi="Arial" w:cs="Arial"/>
        </w:rPr>
        <w:t xml:space="preserve">: </w:t>
      </w:r>
      <w:hyperlink r:id="rId20" w:history="1">
        <w:r w:rsidR="00D87AA2" w:rsidRPr="00940BED">
          <w:rPr>
            <w:rStyle w:val="Hyperlink"/>
            <w:rFonts w:ascii="Arial" w:hAnsi="Arial" w:cs="Arial"/>
            <w:color w:val="0563C1"/>
            <w:shd w:val="clear" w:color="auto" w:fill="FFFFFF"/>
            <w:lang w:eastAsia="en-GB"/>
          </w:rPr>
          <w:t>https://tenforzen.clickmeeting.com/think-positively-for-a-resilient-2021/register</w:t>
        </w:r>
      </w:hyperlink>
    </w:p>
    <w:p w:rsidR="00D87AA2" w:rsidRPr="00940BED" w:rsidRDefault="00D87AA2" w:rsidP="003759F4">
      <w:pPr>
        <w:ind w:left="360"/>
        <w:rPr>
          <w:rFonts w:ascii="Arial" w:hAnsi="Arial" w:cs="Arial"/>
          <w:shd w:val="clear" w:color="auto" w:fill="FFFFFF"/>
          <w:lang w:eastAsia="en-GB"/>
        </w:rPr>
      </w:pPr>
    </w:p>
    <w:p w:rsidR="00AB33DA" w:rsidRPr="00374BF9" w:rsidRDefault="00374BF9" w:rsidP="003759F4">
      <w:pPr>
        <w:rPr>
          <w:rFonts w:ascii="Arial" w:hAnsi="Arial" w:cs="Arial"/>
          <w:b/>
          <w:bCs/>
          <w:color w:val="000000"/>
          <w:sz w:val="24"/>
          <w:szCs w:val="24"/>
          <w:lang w:val="en-US" w:eastAsia="en-GB"/>
        </w:rPr>
      </w:pPr>
      <w:r w:rsidRPr="00374BF9">
        <w:rPr>
          <w:rFonts w:ascii="Arial" w:hAnsi="Arial" w:cs="Arial"/>
          <w:b/>
          <w:bCs/>
          <w:color w:val="000000"/>
          <w:sz w:val="24"/>
          <w:szCs w:val="24"/>
          <w:lang w:val="en-US" w:eastAsia="en-GB"/>
        </w:rPr>
        <w:t xml:space="preserve">6.  </w:t>
      </w:r>
      <w:r w:rsidR="00D87AA2" w:rsidRPr="00374BF9">
        <w:rPr>
          <w:rFonts w:ascii="Arial" w:hAnsi="Arial" w:cs="Arial"/>
          <w:b/>
          <w:bCs/>
          <w:color w:val="000000"/>
          <w:sz w:val="24"/>
          <w:szCs w:val="24"/>
          <w:lang w:val="en-US" w:eastAsia="en-GB"/>
        </w:rPr>
        <w:t>Using mindfulness to manage stress, anxiety and worry</w:t>
      </w:r>
    </w:p>
    <w:p w:rsidR="00D87AA2" w:rsidRPr="00940BED" w:rsidRDefault="00D87AA2" w:rsidP="00374BF9">
      <w:pPr>
        <w:ind w:firstLine="284"/>
        <w:rPr>
          <w:rFonts w:ascii="Arial" w:hAnsi="Arial" w:cs="Arial"/>
          <w:b/>
          <w:bCs/>
          <w:shd w:val="clear" w:color="auto" w:fill="FFFFFF"/>
          <w:lang w:eastAsia="en-GB"/>
        </w:rPr>
      </w:pPr>
      <w:r w:rsidRPr="00940BED">
        <w:rPr>
          <w:rFonts w:ascii="Arial" w:hAnsi="Arial" w:cs="Arial"/>
          <w:b/>
          <w:bCs/>
          <w:lang w:val="en-US" w:eastAsia="en-GB"/>
        </w:rPr>
        <w:t>24</w:t>
      </w:r>
      <w:r w:rsidR="00AB33DA">
        <w:rPr>
          <w:rFonts w:ascii="Arial" w:hAnsi="Arial" w:cs="Arial"/>
          <w:b/>
          <w:bCs/>
          <w:lang w:val="en-US" w:eastAsia="en-GB"/>
        </w:rPr>
        <w:t xml:space="preserve"> </w:t>
      </w:r>
      <w:r w:rsidRPr="00940BED">
        <w:rPr>
          <w:rFonts w:ascii="Arial" w:hAnsi="Arial" w:cs="Arial"/>
          <w:b/>
          <w:bCs/>
          <w:vertAlign w:val="superscript"/>
          <w:lang w:val="en-US" w:eastAsia="en-GB"/>
        </w:rPr>
        <w:t xml:space="preserve"> </w:t>
      </w:r>
      <w:r w:rsidRPr="00940BED">
        <w:rPr>
          <w:rFonts w:ascii="Arial" w:hAnsi="Arial" w:cs="Arial"/>
          <w:b/>
          <w:bCs/>
          <w:lang w:eastAsia="en-GB"/>
        </w:rPr>
        <w:t xml:space="preserve">February, </w:t>
      </w:r>
      <w:r w:rsidR="00AB33DA">
        <w:rPr>
          <w:rFonts w:ascii="Arial" w:hAnsi="Arial" w:cs="Arial"/>
          <w:b/>
          <w:bCs/>
          <w:lang w:eastAsia="en-GB"/>
        </w:rPr>
        <w:t xml:space="preserve">16.00 – 17.00 </w:t>
      </w:r>
      <w:r w:rsidR="00374BF9">
        <w:rPr>
          <w:rFonts w:ascii="Arial" w:hAnsi="Arial" w:cs="Arial"/>
          <w:b/>
          <w:bCs/>
          <w:lang w:eastAsia="en-GB"/>
        </w:rPr>
        <w:t>hrs.</w:t>
      </w:r>
    </w:p>
    <w:p w:rsidR="00AB33DA" w:rsidRDefault="00AB33DA" w:rsidP="003759F4">
      <w:pPr>
        <w:rPr>
          <w:rFonts w:ascii="Arial" w:hAnsi="Arial" w:cs="Arial"/>
          <w:color w:val="000000"/>
          <w:shd w:val="clear" w:color="auto" w:fill="FFFFFF"/>
          <w:lang w:val="en-US" w:eastAsia="en-GB"/>
        </w:rPr>
      </w:pPr>
    </w:p>
    <w:p w:rsidR="00D87AA2" w:rsidRDefault="00D87AA2" w:rsidP="00374BF9">
      <w:pPr>
        <w:jc w:val="both"/>
        <w:rPr>
          <w:rFonts w:ascii="Arial" w:hAnsi="Arial" w:cs="Arial"/>
          <w:color w:val="000000"/>
          <w:shd w:val="clear" w:color="auto" w:fill="FFFFFF"/>
          <w:lang w:val="en-US" w:eastAsia="en-GB"/>
        </w:rPr>
      </w:pPr>
      <w:r w:rsidRPr="00940BED">
        <w:rPr>
          <w:rFonts w:ascii="Arial" w:hAnsi="Arial" w:cs="Arial"/>
          <w:color w:val="000000"/>
          <w:shd w:val="clear" w:color="auto" w:fill="FFFFFF"/>
          <w:lang w:val="en-US" w:eastAsia="en-GB"/>
        </w:rPr>
        <w:t xml:space="preserve">Mindfulness not only reduces stress but also gently builds resilience so that stressful situations have less impact on our happiness and well-being. Martin </w:t>
      </w:r>
      <w:r w:rsidR="00FE6770">
        <w:rPr>
          <w:rFonts w:ascii="Arial" w:hAnsi="Arial" w:cs="Arial"/>
          <w:color w:val="000000"/>
          <w:shd w:val="clear" w:color="auto" w:fill="FFFFFF"/>
          <w:lang w:val="en-US" w:eastAsia="en-GB"/>
        </w:rPr>
        <w:t xml:space="preserve">Stepek </w:t>
      </w:r>
      <w:r w:rsidRPr="00940BED">
        <w:rPr>
          <w:rFonts w:ascii="Arial" w:hAnsi="Arial" w:cs="Arial"/>
          <w:color w:val="000000"/>
          <w:shd w:val="clear" w:color="auto" w:fill="FFFFFF"/>
          <w:lang w:val="en-US" w:eastAsia="en-GB"/>
        </w:rPr>
        <w:t xml:space="preserve">will begin by discussing how to use the simple, but </w:t>
      </w:r>
      <w:r w:rsidR="00AB33DA">
        <w:rPr>
          <w:rFonts w:ascii="Arial" w:hAnsi="Arial" w:cs="Arial"/>
          <w:color w:val="000000"/>
          <w:shd w:val="clear" w:color="auto" w:fill="FFFFFF"/>
          <w:lang w:val="en-US" w:eastAsia="en-GB"/>
        </w:rPr>
        <w:t>evidence based</w:t>
      </w:r>
      <w:r w:rsidRPr="00940BED">
        <w:rPr>
          <w:rFonts w:ascii="Arial" w:hAnsi="Arial" w:cs="Arial"/>
          <w:color w:val="000000"/>
          <w:shd w:val="clear" w:color="auto" w:fill="FFFFFF"/>
          <w:lang w:val="en-US" w:eastAsia="en-GB"/>
        </w:rPr>
        <w:t xml:space="preserve"> techniques of Mindfulness to reduce and manage stress and anxiety. He will then lead you in a guided practice to relax and let go of stress.</w:t>
      </w:r>
    </w:p>
    <w:p w:rsidR="00AB33DA" w:rsidRDefault="00AB33DA" w:rsidP="00374BF9">
      <w:pPr>
        <w:jc w:val="both"/>
        <w:rPr>
          <w:rFonts w:ascii="Arial" w:hAnsi="Arial" w:cs="Arial"/>
          <w:color w:val="000000"/>
          <w:shd w:val="clear" w:color="auto" w:fill="FFFFFF"/>
          <w:lang w:val="en-US" w:eastAsia="en-GB"/>
        </w:rPr>
      </w:pPr>
    </w:p>
    <w:p w:rsidR="00D87AA2" w:rsidRPr="00940BED" w:rsidRDefault="00AB33DA" w:rsidP="000C6D64">
      <w:pPr>
        <w:ind w:left="720"/>
        <w:rPr>
          <w:rFonts w:ascii="Arial" w:hAnsi="Arial" w:cs="Arial"/>
          <w:color w:val="000000"/>
          <w:shd w:val="clear" w:color="auto" w:fill="FFFFFF"/>
          <w:lang w:val="en-US" w:eastAsia="en-GB"/>
        </w:rPr>
      </w:pPr>
      <w:r>
        <w:rPr>
          <w:rFonts w:ascii="Arial" w:hAnsi="Arial" w:cs="Arial"/>
        </w:rPr>
        <w:t xml:space="preserve">Please book </w:t>
      </w:r>
      <w:r w:rsidRPr="003759F4">
        <w:rPr>
          <w:rFonts w:ascii="Arial" w:hAnsi="Arial" w:cs="Arial"/>
        </w:rPr>
        <w:t>a place via</w:t>
      </w:r>
      <w:r>
        <w:rPr>
          <w:rFonts w:ascii="Arial" w:hAnsi="Arial" w:cs="Arial"/>
        </w:rPr>
        <w:t xml:space="preserve">: </w:t>
      </w:r>
      <w:hyperlink r:id="rId21" w:history="1">
        <w:r w:rsidR="00D87AA2" w:rsidRPr="00940BED">
          <w:rPr>
            <w:rStyle w:val="Hyperlink"/>
            <w:rFonts w:ascii="Arial" w:hAnsi="Arial" w:cs="Arial"/>
            <w:color w:val="0563C1"/>
            <w:shd w:val="clear" w:color="auto" w:fill="FFFFFF"/>
            <w:lang w:val="en-US" w:eastAsia="en-GB"/>
          </w:rPr>
          <w:t>https://tenforzen.clickmeeting.com/using-mindfulness-to-manage-stress-anxiety-and-worry/register</w:t>
        </w:r>
      </w:hyperlink>
    </w:p>
    <w:p w:rsidR="00D87AA2" w:rsidRDefault="00D87AA2" w:rsidP="00D87AA2">
      <w:pPr>
        <w:ind w:left="1440"/>
        <w:rPr>
          <w:rFonts w:ascii="Arial" w:hAnsi="Arial" w:cs="Arial"/>
          <w:color w:val="000000"/>
          <w:shd w:val="clear" w:color="auto" w:fill="FFFFFF"/>
          <w:lang w:val="en-US" w:eastAsia="en-GB"/>
        </w:rPr>
      </w:pPr>
    </w:p>
    <w:p w:rsidR="003759F4" w:rsidRDefault="003759F4" w:rsidP="00D87AA2">
      <w:pPr>
        <w:ind w:left="1440"/>
        <w:rPr>
          <w:rFonts w:ascii="Arial" w:hAnsi="Arial" w:cs="Arial"/>
          <w:color w:val="000000"/>
          <w:shd w:val="clear" w:color="auto" w:fill="FFFFFF"/>
          <w:lang w:val="en-US" w:eastAsia="en-GB"/>
        </w:rPr>
      </w:pPr>
    </w:p>
    <w:p w:rsidR="003759F4" w:rsidRPr="00374BF9" w:rsidRDefault="003759F4" w:rsidP="003759F4">
      <w:pPr>
        <w:rPr>
          <w:rFonts w:ascii="Arial" w:hAnsi="Arial" w:cs="Arial"/>
          <w:b/>
          <w:bCs/>
          <w:sz w:val="32"/>
          <w:szCs w:val="32"/>
          <w:lang w:val="en-US" w:eastAsia="en-GB"/>
        </w:rPr>
      </w:pPr>
      <w:r w:rsidRPr="00374BF9">
        <w:rPr>
          <w:rFonts w:ascii="Arial" w:hAnsi="Arial" w:cs="Arial"/>
          <w:b/>
          <w:bCs/>
          <w:sz w:val="32"/>
          <w:szCs w:val="32"/>
          <w:lang w:val="en-US" w:eastAsia="en-GB"/>
        </w:rPr>
        <w:t>March</w:t>
      </w:r>
    </w:p>
    <w:p w:rsidR="00F81275" w:rsidRPr="00F81275" w:rsidRDefault="00F81275" w:rsidP="003759F4">
      <w:pPr>
        <w:rPr>
          <w:rFonts w:ascii="Arial" w:hAnsi="Arial" w:cs="Arial"/>
          <w:b/>
          <w:bCs/>
          <w:sz w:val="28"/>
          <w:szCs w:val="28"/>
          <w:lang w:val="en-US" w:eastAsia="en-GB"/>
        </w:rPr>
      </w:pPr>
    </w:p>
    <w:p w:rsidR="00F81275" w:rsidRDefault="00374BF9" w:rsidP="00F81275">
      <w:pPr>
        <w:pStyle w:val="xxmsonormal"/>
        <w:rPr>
          <w:rFonts w:ascii="Arial" w:hAnsi="Arial" w:cs="Arial"/>
          <w:b/>
          <w:bCs/>
          <w:color w:val="000000"/>
        </w:rPr>
      </w:pPr>
      <w:r>
        <w:rPr>
          <w:rFonts w:ascii="Arial" w:hAnsi="Arial" w:cs="Arial"/>
          <w:b/>
          <w:bCs/>
          <w:color w:val="000000"/>
        </w:rPr>
        <w:t xml:space="preserve">7.  </w:t>
      </w:r>
      <w:r w:rsidR="00F81275">
        <w:rPr>
          <w:rFonts w:ascii="Arial" w:hAnsi="Arial" w:cs="Arial"/>
          <w:b/>
          <w:bCs/>
          <w:color w:val="000000"/>
        </w:rPr>
        <w:t>Restore (with Scottish Ballet Company)</w:t>
      </w:r>
    </w:p>
    <w:p w:rsidR="003759F4" w:rsidRDefault="00374BF9" w:rsidP="00374BF9">
      <w:pPr>
        <w:ind w:firstLine="284"/>
        <w:rPr>
          <w:rFonts w:ascii="Arial" w:hAnsi="Arial" w:cs="Arial"/>
          <w:b/>
          <w:color w:val="000000"/>
        </w:rPr>
      </w:pPr>
      <w:r w:rsidRPr="00374BF9">
        <w:rPr>
          <w:rFonts w:ascii="Arial" w:hAnsi="Arial" w:cs="Arial"/>
          <w:b/>
          <w:color w:val="000000"/>
        </w:rPr>
        <w:t>3 March, 08:30 – 09:30 hrs</w:t>
      </w:r>
      <w:r>
        <w:rPr>
          <w:rFonts w:ascii="Arial" w:hAnsi="Arial" w:cs="Arial"/>
          <w:b/>
          <w:color w:val="000000"/>
        </w:rPr>
        <w:t>.</w:t>
      </w:r>
    </w:p>
    <w:p w:rsidR="00374BF9" w:rsidRPr="00374BF9" w:rsidRDefault="00374BF9" w:rsidP="00374BF9">
      <w:pPr>
        <w:ind w:firstLine="284"/>
        <w:rPr>
          <w:rFonts w:ascii="Arial" w:hAnsi="Arial" w:cs="Arial"/>
          <w:b/>
          <w:bCs/>
          <w:i/>
          <w:lang w:val="en-US" w:eastAsia="en-GB"/>
        </w:rPr>
      </w:pPr>
      <w:r w:rsidRPr="00374BF9">
        <w:rPr>
          <w:rFonts w:ascii="Arial" w:hAnsi="Arial" w:cs="Arial"/>
          <w:b/>
          <w:bCs/>
          <w:i/>
          <w:lang w:val="en-US" w:eastAsia="en-GB"/>
        </w:rPr>
        <w:t>or</w:t>
      </w:r>
    </w:p>
    <w:p w:rsidR="00374BF9" w:rsidRDefault="00374BF9" w:rsidP="00374BF9">
      <w:pPr>
        <w:pStyle w:val="xxwestern"/>
        <w:ind w:firstLine="284"/>
        <w:rPr>
          <w:rFonts w:ascii="Arial" w:hAnsi="Arial" w:cs="Arial"/>
          <w:b/>
          <w:color w:val="000000"/>
          <w:sz w:val="22"/>
          <w:szCs w:val="22"/>
        </w:rPr>
      </w:pPr>
      <w:r w:rsidRPr="00374BF9">
        <w:rPr>
          <w:rFonts w:ascii="Arial" w:hAnsi="Arial" w:cs="Arial"/>
          <w:b/>
          <w:color w:val="000000"/>
          <w:sz w:val="22"/>
          <w:szCs w:val="22"/>
        </w:rPr>
        <w:t>3 March, 12.00 – 13.00 hrs</w:t>
      </w:r>
      <w:r>
        <w:rPr>
          <w:rFonts w:ascii="Arial" w:hAnsi="Arial" w:cs="Arial"/>
          <w:b/>
          <w:color w:val="000000"/>
          <w:sz w:val="22"/>
          <w:szCs w:val="22"/>
        </w:rPr>
        <w:t>.</w:t>
      </w:r>
    </w:p>
    <w:p w:rsidR="00374BF9" w:rsidRDefault="00374BF9" w:rsidP="00F81275">
      <w:pPr>
        <w:pStyle w:val="xxwestern"/>
        <w:rPr>
          <w:rFonts w:ascii="Arial" w:hAnsi="Arial" w:cs="Arial"/>
          <w:color w:val="000000"/>
          <w:sz w:val="22"/>
          <w:szCs w:val="22"/>
        </w:rPr>
      </w:pPr>
    </w:p>
    <w:p w:rsidR="00F81275" w:rsidRDefault="00374BF9" w:rsidP="00374BF9">
      <w:pPr>
        <w:pStyle w:val="xxwestern"/>
        <w:jc w:val="both"/>
        <w:rPr>
          <w:rFonts w:ascii="Arial" w:hAnsi="Arial" w:cs="Arial"/>
          <w:color w:val="000000"/>
          <w:sz w:val="22"/>
          <w:szCs w:val="22"/>
        </w:rPr>
      </w:pPr>
      <w:r>
        <w:rPr>
          <w:rFonts w:ascii="Arial" w:hAnsi="Arial" w:cs="Arial"/>
          <w:color w:val="000000"/>
          <w:sz w:val="22"/>
          <w:szCs w:val="22"/>
        </w:rPr>
        <w:t>Once again, w</w:t>
      </w:r>
      <w:r w:rsidR="00F81275" w:rsidRPr="00AB33DA">
        <w:rPr>
          <w:rFonts w:ascii="Arial" w:hAnsi="Arial" w:cs="Arial"/>
          <w:color w:val="000000"/>
          <w:sz w:val="22"/>
          <w:szCs w:val="22"/>
        </w:rPr>
        <w:t>e have partnered with Scottish Ballet to offer you this unique opportunity</w:t>
      </w:r>
      <w:r w:rsidR="00F81275">
        <w:rPr>
          <w:rFonts w:ascii="Arial" w:hAnsi="Arial" w:cs="Arial"/>
          <w:color w:val="000000"/>
          <w:sz w:val="22"/>
          <w:szCs w:val="22"/>
        </w:rPr>
        <w:t xml:space="preserve"> to help you relieve stress and </w:t>
      </w:r>
      <w:r w:rsidR="00F81275" w:rsidRPr="00AB33DA">
        <w:rPr>
          <w:rFonts w:ascii="Arial" w:hAnsi="Arial" w:cs="Arial"/>
          <w:i/>
          <w:color w:val="000000"/>
          <w:sz w:val="22"/>
          <w:szCs w:val="22"/>
        </w:rPr>
        <w:t>restore</w:t>
      </w:r>
      <w:r w:rsidR="00F81275">
        <w:rPr>
          <w:rFonts w:ascii="Arial" w:hAnsi="Arial" w:cs="Arial"/>
          <w:color w:val="000000"/>
          <w:sz w:val="22"/>
          <w:szCs w:val="22"/>
        </w:rPr>
        <w:t xml:space="preserve"> a sense of personal calm </w:t>
      </w:r>
      <w:r w:rsidR="00F81275" w:rsidRPr="00AB33DA">
        <w:rPr>
          <w:rFonts w:ascii="Arial" w:hAnsi="Arial" w:cs="Arial"/>
          <w:color w:val="000000"/>
          <w:sz w:val="22"/>
          <w:szCs w:val="22"/>
        </w:rPr>
        <w:t>. Rhiana Laws, Scottish Ballet Health Artist will lead a</w:t>
      </w:r>
      <w:r w:rsidR="00F81275">
        <w:rPr>
          <w:rFonts w:ascii="Arial" w:hAnsi="Arial" w:cs="Arial"/>
          <w:color w:val="000000"/>
          <w:sz w:val="22"/>
          <w:szCs w:val="22"/>
        </w:rPr>
        <w:t xml:space="preserve"> one-hour,</w:t>
      </w:r>
      <w:r w:rsidR="00F81275" w:rsidRPr="00AB33DA">
        <w:rPr>
          <w:rFonts w:ascii="Arial" w:hAnsi="Arial" w:cs="Arial"/>
          <w:color w:val="000000"/>
          <w:sz w:val="22"/>
          <w:szCs w:val="22"/>
        </w:rPr>
        <w:t xml:space="preserve"> online interactive training session offering stress-relieving movement, gentle stretches and breath awareness to support your wellbeing. Guided movement, expert tutorial</w:t>
      </w:r>
      <w:r w:rsidR="00F81275">
        <w:rPr>
          <w:rFonts w:ascii="Arial" w:hAnsi="Arial" w:cs="Arial"/>
          <w:color w:val="000000"/>
          <w:sz w:val="22"/>
          <w:szCs w:val="22"/>
        </w:rPr>
        <w:t xml:space="preserve"> (with an opportunity for Q&amp;A)</w:t>
      </w:r>
      <w:r w:rsidR="00F81275" w:rsidRPr="00AB33DA">
        <w:rPr>
          <w:rFonts w:ascii="Arial" w:hAnsi="Arial" w:cs="Arial"/>
          <w:color w:val="000000"/>
          <w:sz w:val="22"/>
          <w:szCs w:val="22"/>
        </w:rPr>
        <w:t xml:space="preserve"> and original music will equip you with easy-to-use techniques developed specifically for the workplace and those working from home to ease physical and emotional stress.</w:t>
      </w:r>
      <w:r w:rsidR="00F81275">
        <w:rPr>
          <w:rFonts w:ascii="Arial" w:hAnsi="Arial" w:cs="Arial"/>
          <w:color w:val="000000"/>
          <w:sz w:val="22"/>
          <w:szCs w:val="22"/>
        </w:rPr>
        <w:t xml:space="preserve"> </w:t>
      </w:r>
    </w:p>
    <w:p w:rsidR="00F81275" w:rsidRDefault="00F81275" w:rsidP="00374BF9">
      <w:pPr>
        <w:pStyle w:val="xxwestern"/>
        <w:jc w:val="both"/>
        <w:rPr>
          <w:rFonts w:ascii="Arial" w:hAnsi="Arial" w:cs="Arial"/>
          <w:color w:val="000000"/>
          <w:sz w:val="22"/>
          <w:szCs w:val="22"/>
        </w:rPr>
      </w:pPr>
    </w:p>
    <w:p w:rsidR="00F81275" w:rsidRDefault="00F81275" w:rsidP="00374BF9">
      <w:pPr>
        <w:pStyle w:val="xxwestern"/>
        <w:jc w:val="both"/>
        <w:rPr>
          <w:rFonts w:ascii="Arial" w:hAnsi="Arial" w:cs="Arial"/>
          <w:color w:val="000000"/>
          <w:sz w:val="22"/>
          <w:szCs w:val="22"/>
        </w:rPr>
      </w:pPr>
      <w:r>
        <w:rPr>
          <w:rFonts w:ascii="Arial" w:hAnsi="Arial" w:cs="Arial"/>
          <w:color w:val="000000"/>
          <w:sz w:val="22"/>
          <w:szCs w:val="22"/>
        </w:rPr>
        <w:t xml:space="preserve">Rhiana uses her 20 years’ experience to help you understand your ‘stress signature’ and how movement and breath regulate high stress states and improve wellbeing. You will leave the session with an ‘anchor point’, movement and breath techniques for use on-the-go when you need to calm or focus.     </w:t>
      </w:r>
    </w:p>
    <w:p w:rsidR="00F81275" w:rsidRPr="00AB33DA" w:rsidRDefault="00F81275" w:rsidP="00374BF9">
      <w:pPr>
        <w:pStyle w:val="xxwestern"/>
        <w:jc w:val="both"/>
        <w:rPr>
          <w:sz w:val="22"/>
          <w:szCs w:val="22"/>
        </w:rPr>
      </w:pPr>
    </w:p>
    <w:p w:rsidR="00F81275" w:rsidRPr="00F81275" w:rsidRDefault="00F81275" w:rsidP="00374BF9">
      <w:pPr>
        <w:pStyle w:val="xxwestern"/>
        <w:jc w:val="both"/>
        <w:rPr>
          <w:sz w:val="22"/>
          <w:szCs w:val="22"/>
        </w:rPr>
      </w:pPr>
      <w:r w:rsidRPr="00AB33DA">
        <w:rPr>
          <w:rFonts w:ascii="Arial" w:hAnsi="Arial" w:cs="Arial"/>
          <w:b/>
          <w:bCs/>
          <w:i/>
          <w:iCs/>
          <w:color w:val="000000"/>
          <w:sz w:val="22"/>
          <w:szCs w:val="22"/>
        </w:rPr>
        <w:t>No movement experience necessary</w:t>
      </w:r>
      <w:r w:rsidRPr="00AB33DA">
        <w:rPr>
          <w:rFonts w:ascii="Arial" w:hAnsi="Arial" w:cs="Arial"/>
          <w:i/>
          <w:iCs/>
          <w:color w:val="000000"/>
          <w:sz w:val="22"/>
          <w:szCs w:val="22"/>
        </w:rPr>
        <w:t xml:space="preserve">. These are functional, supportive movements specifically developed for </w:t>
      </w:r>
      <w:r>
        <w:rPr>
          <w:rFonts w:ascii="Arial" w:hAnsi="Arial" w:cs="Arial"/>
          <w:i/>
          <w:iCs/>
          <w:color w:val="000000"/>
          <w:sz w:val="22"/>
          <w:szCs w:val="22"/>
        </w:rPr>
        <w:t xml:space="preserve">you to use at work or at home </w:t>
      </w:r>
      <w:r w:rsidRPr="00AB33DA">
        <w:rPr>
          <w:rFonts w:ascii="Arial" w:hAnsi="Arial" w:cs="Arial"/>
          <w:i/>
          <w:iCs/>
          <w:color w:val="000000"/>
          <w:sz w:val="22"/>
          <w:szCs w:val="22"/>
        </w:rPr>
        <w:t>and can be done seated or standing.</w:t>
      </w:r>
      <w:r>
        <w:rPr>
          <w:rFonts w:ascii="Arial" w:hAnsi="Arial" w:cs="Arial"/>
          <w:i/>
          <w:iCs/>
          <w:color w:val="000000"/>
          <w:sz w:val="22"/>
          <w:szCs w:val="22"/>
        </w:rPr>
        <w:t xml:space="preserve"> </w:t>
      </w:r>
      <w:r>
        <w:rPr>
          <w:rFonts w:ascii="Arial" w:hAnsi="Arial" w:cs="Arial"/>
          <w:iCs/>
          <w:color w:val="000000"/>
          <w:sz w:val="22"/>
          <w:szCs w:val="22"/>
        </w:rPr>
        <w:t>Please book a place via one of the links below.</w:t>
      </w:r>
    </w:p>
    <w:p w:rsidR="00F81275" w:rsidRDefault="00F81275" w:rsidP="00374BF9">
      <w:pPr>
        <w:pStyle w:val="xxwestern"/>
        <w:jc w:val="both"/>
      </w:pPr>
      <w:r>
        <w:rPr>
          <w:color w:val="000000"/>
        </w:rPr>
        <w:t> </w:t>
      </w:r>
    </w:p>
    <w:p w:rsidR="00F81275" w:rsidRDefault="00AB33DA" w:rsidP="00F81275">
      <w:pPr>
        <w:pStyle w:val="xxwestern"/>
        <w:ind w:left="720"/>
        <w:rPr>
          <w:rFonts w:ascii="Arial" w:hAnsi="Arial" w:cs="Arial"/>
          <w:sz w:val="22"/>
          <w:szCs w:val="22"/>
        </w:rPr>
      </w:pPr>
      <w:r w:rsidRPr="00374BF9">
        <w:rPr>
          <w:rFonts w:ascii="Arial" w:hAnsi="Arial" w:cs="Arial"/>
          <w:b/>
          <w:color w:val="000000"/>
          <w:sz w:val="22"/>
          <w:szCs w:val="22"/>
        </w:rPr>
        <w:t>3 March</w:t>
      </w:r>
      <w:r w:rsidR="00F81275" w:rsidRPr="00374BF9">
        <w:rPr>
          <w:rFonts w:ascii="Arial" w:hAnsi="Arial" w:cs="Arial"/>
          <w:b/>
          <w:color w:val="000000"/>
          <w:sz w:val="22"/>
          <w:szCs w:val="22"/>
        </w:rPr>
        <w:t>,</w:t>
      </w:r>
      <w:r w:rsidRPr="00374BF9">
        <w:rPr>
          <w:rFonts w:ascii="Arial" w:hAnsi="Arial" w:cs="Arial"/>
          <w:b/>
          <w:color w:val="000000"/>
          <w:sz w:val="22"/>
          <w:szCs w:val="22"/>
        </w:rPr>
        <w:t xml:space="preserve"> </w:t>
      </w:r>
      <w:r w:rsidR="00F81275" w:rsidRPr="00374BF9">
        <w:rPr>
          <w:rFonts w:ascii="Arial" w:hAnsi="Arial" w:cs="Arial"/>
          <w:b/>
          <w:color w:val="000000"/>
          <w:sz w:val="22"/>
          <w:szCs w:val="22"/>
        </w:rPr>
        <w:t>0</w:t>
      </w:r>
      <w:r w:rsidRPr="00374BF9">
        <w:rPr>
          <w:rFonts w:ascii="Arial" w:hAnsi="Arial" w:cs="Arial"/>
          <w:b/>
          <w:color w:val="000000"/>
          <w:sz w:val="22"/>
          <w:szCs w:val="22"/>
        </w:rPr>
        <w:t>8:30</w:t>
      </w:r>
      <w:r w:rsidR="00F81275" w:rsidRPr="00374BF9">
        <w:rPr>
          <w:rFonts w:ascii="Arial" w:hAnsi="Arial" w:cs="Arial"/>
          <w:b/>
          <w:color w:val="000000"/>
          <w:sz w:val="22"/>
          <w:szCs w:val="22"/>
        </w:rPr>
        <w:t xml:space="preserve"> – 0</w:t>
      </w:r>
      <w:r w:rsidRPr="00374BF9">
        <w:rPr>
          <w:rFonts w:ascii="Arial" w:hAnsi="Arial" w:cs="Arial"/>
          <w:b/>
          <w:color w:val="000000"/>
          <w:sz w:val="22"/>
          <w:szCs w:val="22"/>
        </w:rPr>
        <w:t>9:30</w:t>
      </w:r>
      <w:r w:rsidR="00F81275" w:rsidRPr="00374BF9">
        <w:rPr>
          <w:rFonts w:ascii="Arial" w:hAnsi="Arial" w:cs="Arial"/>
          <w:b/>
          <w:color w:val="000000"/>
          <w:sz w:val="22"/>
          <w:szCs w:val="22"/>
        </w:rPr>
        <w:t xml:space="preserve"> hrs</w:t>
      </w:r>
      <w:r w:rsidR="00F81275">
        <w:rPr>
          <w:rFonts w:ascii="Arial" w:hAnsi="Arial" w:cs="Arial"/>
          <w:b/>
          <w:color w:val="000000"/>
        </w:rPr>
        <w:t>.:</w:t>
      </w:r>
      <w:r w:rsidR="00F81275" w:rsidRPr="00F81275">
        <w:rPr>
          <w:rFonts w:ascii="Arial" w:hAnsi="Arial" w:cs="Arial"/>
          <w:sz w:val="22"/>
          <w:szCs w:val="22"/>
        </w:rPr>
        <w:t xml:space="preserve"> </w:t>
      </w:r>
      <w:r w:rsidR="00F81275">
        <w:rPr>
          <w:rFonts w:ascii="Arial" w:hAnsi="Arial" w:cs="Arial"/>
          <w:sz w:val="22"/>
          <w:szCs w:val="22"/>
        </w:rPr>
        <w:t xml:space="preserve"> </w:t>
      </w:r>
      <w:r w:rsidR="00F81275" w:rsidRPr="00F81275">
        <w:rPr>
          <w:rFonts w:ascii="Arial" w:hAnsi="Arial" w:cs="Arial"/>
          <w:sz w:val="22"/>
          <w:szCs w:val="22"/>
        </w:rPr>
        <w:t xml:space="preserve">Please book a place </w:t>
      </w:r>
      <w:r w:rsidR="00F81275">
        <w:rPr>
          <w:rFonts w:ascii="Arial" w:hAnsi="Arial" w:cs="Arial"/>
          <w:sz w:val="22"/>
          <w:szCs w:val="22"/>
        </w:rPr>
        <w:t xml:space="preserve">for this session </w:t>
      </w:r>
      <w:r w:rsidR="00F81275" w:rsidRPr="00F81275">
        <w:rPr>
          <w:rFonts w:ascii="Arial" w:hAnsi="Arial" w:cs="Arial"/>
          <w:sz w:val="22"/>
          <w:szCs w:val="22"/>
        </w:rPr>
        <w:t>via</w:t>
      </w:r>
      <w:r w:rsidR="00F81275">
        <w:rPr>
          <w:rFonts w:ascii="Arial" w:hAnsi="Arial" w:cs="Arial"/>
          <w:sz w:val="22"/>
          <w:szCs w:val="22"/>
        </w:rPr>
        <w:t>:</w:t>
      </w:r>
      <w:r w:rsidR="002B41CE">
        <w:rPr>
          <w:rFonts w:ascii="Arial" w:hAnsi="Arial" w:cs="Arial"/>
          <w:sz w:val="22"/>
          <w:szCs w:val="22"/>
        </w:rPr>
        <w:t xml:space="preserve"> </w:t>
      </w:r>
      <w:hyperlink r:id="rId22" w:history="1">
        <w:r w:rsidR="002B41CE" w:rsidRPr="003262AD">
          <w:rPr>
            <w:rStyle w:val="Hyperlink"/>
            <w:rFonts w:ascii="Arial" w:hAnsi="Arial" w:cs="Arial"/>
            <w:sz w:val="22"/>
            <w:szCs w:val="22"/>
          </w:rPr>
          <w:t>https://www.eventbrite.co.uk/e/restore-with-the-scottish-ballet-company-tickets-138631337061</w:t>
        </w:r>
      </w:hyperlink>
      <w:r w:rsidR="002B41CE">
        <w:rPr>
          <w:rFonts w:ascii="Arial" w:hAnsi="Arial" w:cs="Arial"/>
          <w:sz w:val="22"/>
          <w:szCs w:val="22"/>
        </w:rPr>
        <w:t xml:space="preserve"> </w:t>
      </w:r>
    </w:p>
    <w:p w:rsidR="00F81275" w:rsidRDefault="00F81275" w:rsidP="00F81275">
      <w:pPr>
        <w:pStyle w:val="xxwestern"/>
        <w:ind w:left="720"/>
        <w:rPr>
          <w:rFonts w:ascii="Arial" w:hAnsi="Arial" w:cs="Arial"/>
          <w:b/>
          <w:color w:val="000000"/>
        </w:rPr>
      </w:pPr>
    </w:p>
    <w:p w:rsidR="00F81275" w:rsidRDefault="00F81275" w:rsidP="00F81275">
      <w:pPr>
        <w:pStyle w:val="xxwestern"/>
        <w:ind w:left="720"/>
        <w:rPr>
          <w:rFonts w:ascii="Arial" w:hAnsi="Arial" w:cs="Arial"/>
          <w:sz w:val="22"/>
          <w:szCs w:val="22"/>
        </w:rPr>
      </w:pPr>
      <w:r w:rsidRPr="00374BF9">
        <w:rPr>
          <w:rFonts w:ascii="Arial" w:hAnsi="Arial" w:cs="Arial"/>
          <w:b/>
          <w:color w:val="000000"/>
          <w:sz w:val="22"/>
          <w:szCs w:val="22"/>
        </w:rPr>
        <w:t xml:space="preserve">3 March, </w:t>
      </w:r>
      <w:r w:rsidR="00AB33DA" w:rsidRPr="00374BF9">
        <w:rPr>
          <w:rFonts w:ascii="Arial" w:hAnsi="Arial" w:cs="Arial"/>
          <w:b/>
          <w:color w:val="000000"/>
          <w:sz w:val="22"/>
          <w:szCs w:val="22"/>
        </w:rPr>
        <w:t>12</w:t>
      </w:r>
      <w:r w:rsidRPr="00374BF9">
        <w:rPr>
          <w:rFonts w:ascii="Arial" w:hAnsi="Arial" w:cs="Arial"/>
          <w:b/>
          <w:color w:val="000000"/>
          <w:sz w:val="22"/>
          <w:szCs w:val="22"/>
        </w:rPr>
        <w:t xml:space="preserve">.00 – </w:t>
      </w:r>
      <w:r w:rsidR="00AB33DA" w:rsidRPr="00374BF9">
        <w:rPr>
          <w:rFonts w:ascii="Arial" w:hAnsi="Arial" w:cs="Arial"/>
          <w:b/>
          <w:color w:val="000000"/>
          <w:sz w:val="22"/>
          <w:szCs w:val="22"/>
        </w:rPr>
        <w:t>1</w:t>
      </w:r>
      <w:r w:rsidRPr="00374BF9">
        <w:rPr>
          <w:rFonts w:ascii="Arial" w:hAnsi="Arial" w:cs="Arial"/>
          <w:b/>
          <w:color w:val="000000"/>
          <w:sz w:val="22"/>
          <w:szCs w:val="22"/>
        </w:rPr>
        <w:t>3.00 hrs</w:t>
      </w:r>
      <w:r>
        <w:rPr>
          <w:rFonts w:ascii="Arial" w:hAnsi="Arial" w:cs="Arial"/>
          <w:b/>
          <w:color w:val="000000"/>
        </w:rPr>
        <w:t xml:space="preserve">.: </w:t>
      </w:r>
      <w:r>
        <w:rPr>
          <w:rFonts w:ascii="Arial" w:hAnsi="Arial" w:cs="Arial"/>
          <w:color w:val="000000"/>
        </w:rPr>
        <w:t xml:space="preserve"> </w:t>
      </w:r>
      <w:r w:rsidRPr="00F81275">
        <w:rPr>
          <w:rFonts w:ascii="Arial" w:hAnsi="Arial" w:cs="Arial"/>
          <w:sz w:val="22"/>
          <w:szCs w:val="22"/>
        </w:rPr>
        <w:t xml:space="preserve">Please book a place </w:t>
      </w:r>
      <w:r>
        <w:rPr>
          <w:rFonts w:ascii="Arial" w:hAnsi="Arial" w:cs="Arial"/>
          <w:sz w:val="22"/>
          <w:szCs w:val="22"/>
        </w:rPr>
        <w:t xml:space="preserve">for this session </w:t>
      </w:r>
      <w:r w:rsidRPr="00F81275">
        <w:rPr>
          <w:rFonts w:ascii="Arial" w:hAnsi="Arial" w:cs="Arial"/>
          <w:sz w:val="22"/>
          <w:szCs w:val="22"/>
        </w:rPr>
        <w:t>via</w:t>
      </w:r>
      <w:r>
        <w:rPr>
          <w:rFonts w:ascii="Arial" w:hAnsi="Arial" w:cs="Arial"/>
          <w:sz w:val="22"/>
          <w:szCs w:val="22"/>
        </w:rPr>
        <w:t>:</w:t>
      </w:r>
      <w:r w:rsidR="002B41CE">
        <w:rPr>
          <w:rFonts w:ascii="Arial" w:hAnsi="Arial" w:cs="Arial"/>
          <w:sz w:val="22"/>
          <w:szCs w:val="22"/>
        </w:rPr>
        <w:t xml:space="preserve"> </w:t>
      </w:r>
      <w:hyperlink r:id="rId23" w:history="1">
        <w:r w:rsidR="002B41CE" w:rsidRPr="003262AD">
          <w:rPr>
            <w:rStyle w:val="Hyperlink"/>
            <w:rFonts w:ascii="Arial" w:hAnsi="Arial" w:cs="Arial"/>
            <w:sz w:val="22"/>
            <w:szCs w:val="22"/>
          </w:rPr>
          <w:t>https://www.eventbrite.co.uk/e/restore-with-the-scottish-ballet-company-tickets-138632219701</w:t>
        </w:r>
      </w:hyperlink>
      <w:r w:rsidR="002B41CE">
        <w:rPr>
          <w:rFonts w:ascii="Arial" w:hAnsi="Arial" w:cs="Arial"/>
          <w:sz w:val="22"/>
          <w:szCs w:val="22"/>
        </w:rPr>
        <w:t xml:space="preserve"> </w:t>
      </w:r>
    </w:p>
    <w:p w:rsidR="00F81275" w:rsidRPr="00F81275" w:rsidRDefault="00F81275" w:rsidP="00F81275">
      <w:pPr>
        <w:pStyle w:val="xxwestern"/>
        <w:ind w:left="720"/>
        <w:rPr>
          <w:rFonts w:ascii="Arial" w:hAnsi="Arial" w:cs="Arial"/>
          <w:b/>
          <w:color w:val="000000"/>
          <w:sz w:val="22"/>
          <w:szCs w:val="22"/>
        </w:rPr>
      </w:pPr>
    </w:p>
    <w:p w:rsidR="00AB33DA" w:rsidRDefault="00AB33DA" w:rsidP="00AB33DA">
      <w:pPr>
        <w:pStyle w:val="xxwestern"/>
      </w:pPr>
    </w:p>
    <w:p w:rsidR="00374BF9" w:rsidRDefault="00374BF9" w:rsidP="003759F4">
      <w:pPr>
        <w:rPr>
          <w:rFonts w:ascii="Arial" w:hAnsi="Arial" w:cs="Arial"/>
          <w:b/>
          <w:bCs/>
          <w:sz w:val="24"/>
          <w:szCs w:val="24"/>
          <w:lang w:val="en-US" w:eastAsia="en-GB"/>
        </w:rPr>
      </w:pPr>
    </w:p>
    <w:p w:rsidR="00374BF9" w:rsidRDefault="00374BF9" w:rsidP="003759F4">
      <w:pPr>
        <w:rPr>
          <w:rFonts w:ascii="Arial" w:hAnsi="Arial" w:cs="Arial"/>
          <w:b/>
          <w:bCs/>
          <w:sz w:val="24"/>
          <w:szCs w:val="24"/>
          <w:lang w:val="en-US" w:eastAsia="en-GB"/>
        </w:rPr>
      </w:pPr>
    </w:p>
    <w:p w:rsidR="00374BF9" w:rsidRDefault="00374BF9" w:rsidP="003759F4">
      <w:pPr>
        <w:rPr>
          <w:rFonts w:ascii="Arial" w:hAnsi="Arial" w:cs="Arial"/>
          <w:b/>
          <w:bCs/>
          <w:sz w:val="24"/>
          <w:szCs w:val="24"/>
          <w:lang w:val="en-US" w:eastAsia="en-GB"/>
        </w:rPr>
      </w:pPr>
    </w:p>
    <w:p w:rsidR="00374BF9" w:rsidRDefault="00374BF9" w:rsidP="003759F4">
      <w:pPr>
        <w:rPr>
          <w:rFonts w:ascii="Arial" w:hAnsi="Arial" w:cs="Arial"/>
          <w:b/>
          <w:bCs/>
          <w:sz w:val="24"/>
          <w:szCs w:val="24"/>
          <w:lang w:val="en-US" w:eastAsia="en-GB"/>
        </w:rPr>
      </w:pPr>
    </w:p>
    <w:p w:rsidR="00374BF9" w:rsidRDefault="00374BF9" w:rsidP="003759F4">
      <w:pPr>
        <w:rPr>
          <w:rFonts w:ascii="Arial" w:hAnsi="Arial" w:cs="Arial"/>
          <w:b/>
          <w:bCs/>
          <w:sz w:val="24"/>
          <w:szCs w:val="24"/>
          <w:lang w:val="en-US" w:eastAsia="en-GB"/>
        </w:rPr>
      </w:pPr>
    </w:p>
    <w:p w:rsidR="00AB33DA" w:rsidRDefault="00374BF9" w:rsidP="003759F4">
      <w:pPr>
        <w:rPr>
          <w:rFonts w:ascii="Arial" w:hAnsi="Arial" w:cs="Arial"/>
          <w:b/>
          <w:bCs/>
          <w:sz w:val="24"/>
          <w:szCs w:val="24"/>
          <w:lang w:val="en-US" w:eastAsia="en-GB"/>
        </w:rPr>
      </w:pPr>
      <w:r>
        <w:rPr>
          <w:rFonts w:ascii="Arial" w:hAnsi="Arial" w:cs="Arial"/>
          <w:b/>
          <w:bCs/>
          <w:sz w:val="24"/>
          <w:szCs w:val="24"/>
          <w:lang w:val="en-US" w:eastAsia="en-GB"/>
        </w:rPr>
        <w:t xml:space="preserve">On </w:t>
      </w:r>
      <w:r w:rsidR="00AB33DA" w:rsidRPr="00AB33DA">
        <w:rPr>
          <w:rFonts w:ascii="Arial" w:hAnsi="Arial" w:cs="Arial"/>
          <w:b/>
          <w:bCs/>
          <w:sz w:val="24"/>
          <w:szCs w:val="24"/>
          <w:lang w:val="en-US" w:eastAsia="en-GB"/>
        </w:rPr>
        <w:t>Mindfulness</w:t>
      </w:r>
    </w:p>
    <w:p w:rsidR="000C6D64" w:rsidRPr="00374BF9" w:rsidRDefault="00374BF9" w:rsidP="003759F4">
      <w:pPr>
        <w:rPr>
          <w:rFonts w:ascii="Arial" w:hAnsi="Arial" w:cs="Arial"/>
          <w:b/>
          <w:bCs/>
          <w:sz w:val="24"/>
          <w:szCs w:val="24"/>
          <w:lang w:val="en-US" w:eastAsia="en-GB"/>
        </w:rPr>
      </w:pPr>
      <w:r w:rsidRPr="00374BF9">
        <w:rPr>
          <w:rFonts w:ascii="Arial" w:hAnsi="Arial" w:cs="Arial"/>
          <w:b/>
          <w:bCs/>
          <w:sz w:val="24"/>
          <w:szCs w:val="24"/>
          <w:lang w:val="en-US" w:eastAsia="en-GB"/>
        </w:rPr>
        <w:t xml:space="preserve">8.  </w:t>
      </w:r>
      <w:r w:rsidR="00D87AA2" w:rsidRPr="00374BF9">
        <w:rPr>
          <w:rFonts w:ascii="Arial" w:hAnsi="Arial" w:cs="Arial"/>
          <w:b/>
          <w:bCs/>
          <w:sz w:val="24"/>
          <w:szCs w:val="24"/>
          <w:lang w:val="en-US" w:eastAsia="en-GB"/>
        </w:rPr>
        <w:t>Being mindful in a busy week</w:t>
      </w:r>
    </w:p>
    <w:p w:rsidR="00D87AA2" w:rsidRPr="00940BED" w:rsidRDefault="00D87AA2" w:rsidP="00374BF9">
      <w:pPr>
        <w:ind w:firstLine="284"/>
        <w:rPr>
          <w:rFonts w:ascii="Arial" w:hAnsi="Arial" w:cs="Arial"/>
          <w:color w:val="000000"/>
          <w:shd w:val="clear" w:color="auto" w:fill="FFFFFF"/>
          <w:lang w:val="en-US" w:eastAsia="en-GB"/>
        </w:rPr>
      </w:pPr>
      <w:r w:rsidRPr="00940BED">
        <w:rPr>
          <w:rFonts w:ascii="Arial" w:hAnsi="Arial" w:cs="Arial"/>
          <w:b/>
          <w:bCs/>
          <w:lang w:val="en-US" w:eastAsia="en-GB"/>
        </w:rPr>
        <w:t>3</w:t>
      </w:r>
      <w:r w:rsidRPr="00940BED">
        <w:rPr>
          <w:rFonts w:ascii="Arial" w:hAnsi="Arial" w:cs="Arial"/>
          <w:b/>
          <w:bCs/>
          <w:color w:val="000000"/>
          <w:lang w:val="en-US" w:eastAsia="en-GB"/>
        </w:rPr>
        <w:t xml:space="preserve"> March,  </w:t>
      </w:r>
      <w:r w:rsidR="000C6D64">
        <w:rPr>
          <w:rFonts w:ascii="Arial" w:hAnsi="Arial" w:cs="Arial"/>
          <w:b/>
          <w:bCs/>
          <w:color w:val="000000"/>
          <w:lang w:val="en-US" w:eastAsia="en-GB"/>
        </w:rPr>
        <w:t>1</w:t>
      </w:r>
      <w:r w:rsidRPr="00940BED">
        <w:rPr>
          <w:rFonts w:ascii="Arial" w:hAnsi="Arial" w:cs="Arial"/>
          <w:b/>
          <w:bCs/>
          <w:color w:val="000000"/>
          <w:lang w:val="en-US" w:eastAsia="en-GB"/>
        </w:rPr>
        <w:t>4</w:t>
      </w:r>
      <w:r w:rsidR="000C6D64">
        <w:rPr>
          <w:rFonts w:ascii="Arial" w:hAnsi="Arial" w:cs="Arial"/>
          <w:b/>
          <w:bCs/>
          <w:color w:val="000000"/>
          <w:lang w:val="en-US" w:eastAsia="en-GB"/>
        </w:rPr>
        <w:t>.00 – 1</w:t>
      </w:r>
      <w:r w:rsidRPr="00940BED">
        <w:rPr>
          <w:rFonts w:ascii="Arial" w:hAnsi="Arial" w:cs="Arial"/>
          <w:b/>
          <w:bCs/>
          <w:color w:val="000000"/>
          <w:lang w:val="en-US" w:eastAsia="en-GB"/>
        </w:rPr>
        <w:t>5</w:t>
      </w:r>
      <w:r w:rsidR="000C6D64">
        <w:rPr>
          <w:rFonts w:ascii="Arial" w:hAnsi="Arial" w:cs="Arial"/>
          <w:b/>
          <w:bCs/>
          <w:color w:val="000000"/>
          <w:lang w:val="en-US" w:eastAsia="en-GB"/>
        </w:rPr>
        <w:t xml:space="preserve">.00 hrs.  </w:t>
      </w:r>
    </w:p>
    <w:p w:rsidR="00374BF9" w:rsidRDefault="00374BF9" w:rsidP="00374BF9">
      <w:pPr>
        <w:ind w:firstLine="284"/>
        <w:rPr>
          <w:rFonts w:ascii="Arial" w:hAnsi="Arial" w:cs="Arial"/>
          <w:lang w:val="en-US" w:eastAsia="en-GB"/>
        </w:rPr>
      </w:pPr>
    </w:p>
    <w:p w:rsidR="00D87AA2" w:rsidRDefault="00D87AA2" w:rsidP="00374BF9">
      <w:pPr>
        <w:jc w:val="both"/>
        <w:rPr>
          <w:rFonts w:ascii="Arial" w:hAnsi="Arial" w:cs="Arial"/>
          <w:lang w:val="en-US" w:eastAsia="en-GB"/>
        </w:rPr>
      </w:pPr>
      <w:r w:rsidRPr="00940BED">
        <w:rPr>
          <w:rFonts w:ascii="Arial" w:hAnsi="Arial" w:cs="Arial"/>
          <w:lang w:val="en-US" w:eastAsia="en-GB"/>
        </w:rPr>
        <w:t>If you would like to live a Mindful life but feel you don’t have any spare time</w:t>
      </w:r>
      <w:r w:rsidR="00374BF9">
        <w:rPr>
          <w:rFonts w:ascii="Arial" w:hAnsi="Arial" w:cs="Arial"/>
          <w:lang w:val="en-US" w:eastAsia="en-GB"/>
        </w:rPr>
        <w:t>,</w:t>
      </w:r>
      <w:r w:rsidRPr="00940BED">
        <w:rPr>
          <w:rFonts w:ascii="Arial" w:hAnsi="Arial" w:cs="Arial"/>
          <w:lang w:val="en-US" w:eastAsia="en-GB"/>
        </w:rPr>
        <w:t xml:space="preserve"> then don’t worry! Martin Stepek will give you some great ideas to incorporate Mindfulness into a busy week, no matter how much time you have, to feel calmer, productive, and focused. </w:t>
      </w:r>
    </w:p>
    <w:p w:rsidR="000C6D64" w:rsidRPr="000C6D64" w:rsidRDefault="000C6D64" w:rsidP="00374BF9">
      <w:pPr>
        <w:jc w:val="both"/>
        <w:rPr>
          <w:rFonts w:ascii="Arial" w:hAnsi="Arial" w:cs="Arial"/>
          <w:lang w:val="en-US" w:eastAsia="en-GB"/>
        </w:rPr>
      </w:pPr>
    </w:p>
    <w:p w:rsidR="00D87AA2" w:rsidRPr="000C6D64" w:rsidRDefault="000C6D64" w:rsidP="000C6D64">
      <w:pPr>
        <w:ind w:left="720"/>
        <w:rPr>
          <w:rFonts w:ascii="Arial" w:hAnsi="Arial" w:cs="Arial"/>
          <w:lang w:val="en-US" w:eastAsia="en-GB"/>
        </w:rPr>
      </w:pPr>
      <w:r w:rsidRPr="000C6D64">
        <w:rPr>
          <w:rFonts w:ascii="Arial" w:hAnsi="Arial" w:cs="Arial"/>
        </w:rPr>
        <w:t xml:space="preserve">Please book a place for this session via:  </w:t>
      </w:r>
      <w:hyperlink r:id="rId24" w:history="1">
        <w:r w:rsidR="00D87AA2" w:rsidRPr="000C6D64">
          <w:rPr>
            <w:rStyle w:val="Hyperlink"/>
            <w:rFonts w:ascii="Arial" w:hAnsi="Arial" w:cs="Arial"/>
            <w:color w:val="0563C1"/>
            <w:lang w:val="en-US" w:eastAsia="en-GB"/>
          </w:rPr>
          <w:t>https://tenforzen.clickmeeting.com/being-mindful-in-a-busy-week/register</w:t>
        </w:r>
      </w:hyperlink>
    </w:p>
    <w:p w:rsidR="00D87AA2" w:rsidRDefault="00D87AA2" w:rsidP="00D87AA2">
      <w:pPr>
        <w:ind w:left="1440"/>
        <w:rPr>
          <w:rFonts w:ascii="Arial" w:hAnsi="Arial" w:cs="Arial"/>
          <w:lang w:val="en-US" w:eastAsia="en-GB"/>
        </w:rPr>
      </w:pPr>
    </w:p>
    <w:p w:rsidR="003759F4" w:rsidRPr="00940BED" w:rsidRDefault="003759F4" w:rsidP="00D87AA2">
      <w:pPr>
        <w:ind w:left="1440"/>
        <w:rPr>
          <w:rFonts w:ascii="Arial" w:hAnsi="Arial" w:cs="Arial"/>
          <w:lang w:val="en-US" w:eastAsia="en-GB"/>
        </w:rPr>
      </w:pPr>
    </w:p>
    <w:p w:rsidR="000C6D64" w:rsidRPr="00374BF9" w:rsidRDefault="00374BF9" w:rsidP="003759F4">
      <w:pPr>
        <w:rPr>
          <w:rFonts w:ascii="Arial" w:hAnsi="Arial" w:cs="Arial"/>
          <w:b/>
          <w:bCs/>
          <w:color w:val="000000"/>
          <w:sz w:val="24"/>
          <w:szCs w:val="24"/>
          <w:lang w:eastAsia="en-GB"/>
        </w:rPr>
      </w:pPr>
      <w:r w:rsidRPr="00374BF9">
        <w:rPr>
          <w:rFonts w:ascii="Arial" w:hAnsi="Arial" w:cs="Arial"/>
          <w:b/>
          <w:bCs/>
          <w:color w:val="000000"/>
          <w:sz w:val="24"/>
          <w:szCs w:val="24"/>
          <w:lang w:eastAsia="en-GB"/>
        </w:rPr>
        <w:t xml:space="preserve">9.  </w:t>
      </w:r>
      <w:r w:rsidR="00D87AA2" w:rsidRPr="00374BF9">
        <w:rPr>
          <w:rFonts w:ascii="Arial" w:hAnsi="Arial" w:cs="Arial"/>
          <w:b/>
          <w:bCs/>
          <w:color w:val="000000"/>
          <w:sz w:val="24"/>
          <w:szCs w:val="24"/>
          <w:lang w:eastAsia="en-GB"/>
        </w:rPr>
        <w:t>Developing a clear, unworried mind</w:t>
      </w:r>
    </w:p>
    <w:p w:rsidR="00D87AA2" w:rsidRPr="00940BED" w:rsidRDefault="00D87AA2" w:rsidP="00374BF9">
      <w:pPr>
        <w:ind w:firstLine="284"/>
        <w:rPr>
          <w:rFonts w:ascii="Arial" w:hAnsi="Arial" w:cs="Arial"/>
          <w:color w:val="000000"/>
          <w:shd w:val="clear" w:color="auto" w:fill="FFFFFF"/>
          <w:lang w:val="en-US" w:eastAsia="en-GB"/>
        </w:rPr>
      </w:pPr>
      <w:r w:rsidRPr="00940BED">
        <w:rPr>
          <w:rFonts w:ascii="Arial" w:hAnsi="Arial" w:cs="Arial"/>
          <w:b/>
          <w:bCs/>
          <w:color w:val="000000"/>
          <w:lang w:val="en-US" w:eastAsia="en-GB"/>
        </w:rPr>
        <w:t>10 March,  </w:t>
      </w:r>
      <w:r w:rsidR="000C6D64">
        <w:rPr>
          <w:rFonts w:ascii="Arial" w:hAnsi="Arial" w:cs="Arial"/>
          <w:b/>
          <w:bCs/>
          <w:color w:val="000000"/>
          <w:lang w:val="en-US" w:eastAsia="en-GB"/>
        </w:rPr>
        <w:t>1</w:t>
      </w:r>
      <w:r w:rsidRPr="00940BED">
        <w:rPr>
          <w:rFonts w:ascii="Arial" w:hAnsi="Arial" w:cs="Arial"/>
          <w:b/>
          <w:bCs/>
          <w:color w:val="000000"/>
          <w:lang w:val="en-US" w:eastAsia="en-GB"/>
        </w:rPr>
        <w:t>4</w:t>
      </w:r>
      <w:r w:rsidR="000C6D64">
        <w:rPr>
          <w:rFonts w:ascii="Arial" w:hAnsi="Arial" w:cs="Arial"/>
          <w:b/>
          <w:bCs/>
          <w:color w:val="000000"/>
          <w:lang w:val="en-US" w:eastAsia="en-GB"/>
        </w:rPr>
        <w:t>.00 – 1</w:t>
      </w:r>
      <w:r w:rsidRPr="00940BED">
        <w:rPr>
          <w:rFonts w:ascii="Arial" w:hAnsi="Arial" w:cs="Arial"/>
          <w:b/>
          <w:bCs/>
          <w:color w:val="000000"/>
          <w:lang w:val="en-US" w:eastAsia="en-GB"/>
        </w:rPr>
        <w:t>5</w:t>
      </w:r>
      <w:r w:rsidR="000C6D64">
        <w:rPr>
          <w:rFonts w:ascii="Arial" w:hAnsi="Arial" w:cs="Arial"/>
          <w:b/>
          <w:bCs/>
          <w:color w:val="000000"/>
          <w:lang w:val="en-US" w:eastAsia="en-GB"/>
        </w:rPr>
        <w:t>.00 hrs.</w:t>
      </w:r>
    </w:p>
    <w:p w:rsidR="00374BF9" w:rsidRDefault="00374BF9" w:rsidP="003759F4">
      <w:pPr>
        <w:rPr>
          <w:rFonts w:ascii="Arial" w:hAnsi="Arial" w:cs="Arial"/>
          <w:color w:val="000000"/>
          <w:lang w:eastAsia="en-GB"/>
        </w:rPr>
      </w:pPr>
    </w:p>
    <w:p w:rsidR="00D87AA2" w:rsidRDefault="00D87AA2" w:rsidP="00374BF9">
      <w:pPr>
        <w:jc w:val="both"/>
        <w:rPr>
          <w:rFonts w:ascii="Arial" w:hAnsi="Arial" w:cs="Arial"/>
          <w:color w:val="000000"/>
          <w:lang w:eastAsia="en-GB"/>
        </w:rPr>
      </w:pPr>
      <w:r w:rsidRPr="00940BED">
        <w:rPr>
          <w:rFonts w:ascii="Arial" w:hAnsi="Arial" w:cs="Arial"/>
          <w:color w:val="000000"/>
          <w:lang w:eastAsia="en-GB"/>
        </w:rPr>
        <w:t>Our minds are often cluttered with several competing thoughts or things we have to get done. Often worries are a major part of this cluttered feeling. Martin Stepek will explore the way the mind gets cluttered and worried, and how we can free our mind from these negative states once they arise.</w:t>
      </w:r>
    </w:p>
    <w:p w:rsidR="000C6D64" w:rsidRDefault="000C6D64" w:rsidP="00374BF9">
      <w:pPr>
        <w:jc w:val="both"/>
        <w:rPr>
          <w:rFonts w:ascii="Arial" w:hAnsi="Arial" w:cs="Arial"/>
          <w:color w:val="000000"/>
          <w:lang w:eastAsia="en-GB"/>
        </w:rPr>
      </w:pPr>
    </w:p>
    <w:p w:rsidR="00D87AA2" w:rsidRPr="00940BED" w:rsidRDefault="000C6D64" w:rsidP="000C6D64">
      <w:pPr>
        <w:ind w:left="720"/>
        <w:rPr>
          <w:rFonts w:ascii="Arial" w:hAnsi="Arial" w:cs="Arial"/>
          <w:color w:val="000000"/>
          <w:lang w:eastAsia="en-GB"/>
        </w:rPr>
      </w:pPr>
      <w:r w:rsidRPr="00F81275">
        <w:rPr>
          <w:rFonts w:ascii="Arial" w:hAnsi="Arial" w:cs="Arial"/>
        </w:rPr>
        <w:t xml:space="preserve">Please book a place </w:t>
      </w:r>
      <w:r>
        <w:rPr>
          <w:rFonts w:ascii="Arial" w:hAnsi="Arial" w:cs="Arial"/>
        </w:rPr>
        <w:t xml:space="preserve">for this session </w:t>
      </w:r>
      <w:r w:rsidRPr="00F81275">
        <w:rPr>
          <w:rFonts w:ascii="Arial" w:hAnsi="Arial" w:cs="Arial"/>
        </w:rPr>
        <w:t>via</w:t>
      </w:r>
      <w:r>
        <w:rPr>
          <w:rFonts w:ascii="Arial" w:hAnsi="Arial" w:cs="Arial"/>
        </w:rPr>
        <w:t xml:space="preserve">: </w:t>
      </w:r>
      <w:hyperlink r:id="rId25" w:history="1">
        <w:r w:rsidR="00D87AA2" w:rsidRPr="00940BED">
          <w:rPr>
            <w:rStyle w:val="Hyperlink"/>
            <w:rFonts w:ascii="Arial" w:hAnsi="Arial" w:cs="Arial"/>
            <w:color w:val="0563C1"/>
            <w:lang w:eastAsia="en-GB"/>
          </w:rPr>
          <w:t>https://tenforzen.clickmeeting.com/developing-a-clear-unworried-mind/register</w:t>
        </w:r>
      </w:hyperlink>
    </w:p>
    <w:p w:rsidR="00D87AA2" w:rsidRPr="00940BED" w:rsidRDefault="00D87AA2" w:rsidP="003759F4">
      <w:pPr>
        <w:rPr>
          <w:rFonts w:ascii="Arial" w:hAnsi="Arial" w:cs="Arial"/>
          <w:color w:val="1F497D"/>
          <w:lang w:val="en-US" w:eastAsia="en-GB"/>
        </w:rPr>
      </w:pPr>
    </w:p>
    <w:p w:rsidR="00D87AA2" w:rsidRPr="00940BED" w:rsidRDefault="00D87AA2" w:rsidP="003759F4">
      <w:pPr>
        <w:rPr>
          <w:rFonts w:ascii="Arial" w:hAnsi="Arial" w:cs="Arial"/>
          <w:color w:val="0000CC"/>
        </w:rPr>
      </w:pPr>
    </w:p>
    <w:p w:rsidR="00462EE6" w:rsidRPr="00374BF9" w:rsidRDefault="00374BF9" w:rsidP="00462EE6">
      <w:pPr>
        <w:rPr>
          <w:b/>
          <w:bCs/>
          <w:noProof/>
          <w:sz w:val="24"/>
          <w:szCs w:val="24"/>
        </w:rPr>
      </w:pPr>
      <w:r w:rsidRPr="00374BF9">
        <w:rPr>
          <w:rFonts w:ascii="Arial" w:hAnsi="Arial" w:cs="Arial"/>
          <w:b/>
          <w:bCs/>
          <w:sz w:val="24"/>
          <w:szCs w:val="24"/>
        </w:rPr>
        <w:t xml:space="preserve">10.  </w:t>
      </w:r>
      <w:r w:rsidR="00462EE6" w:rsidRPr="00374BF9">
        <w:rPr>
          <w:rFonts w:ascii="Arial" w:hAnsi="Arial" w:cs="Arial"/>
          <w:b/>
          <w:bCs/>
          <w:sz w:val="24"/>
          <w:szCs w:val="24"/>
        </w:rPr>
        <w:t xml:space="preserve">Enhancing Personal Resilience: Managing Stress and Staying Positive </w:t>
      </w:r>
      <w:r w:rsidR="00462EE6" w:rsidRPr="00374BF9">
        <w:rPr>
          <w:b/>
          <w:bCs/>
          <w:noProof/>
          <w:sz w:val="24"/>
          <w:szCs w:val="24"/>
        </w:rPr>
        <w:t xml:space="preserve"> </w:t>
      </w:r>
    </w:p>
    <w:p w:rsidR="00462EE6" w:rsidRPr="000C6D64" w:rsidRDefault="00462EE6" w:rsidP="00374BF9">
      <w:pPr>
        <w:ind w:firstLine="426"/>
        <w:rPr>
          <w:rFonts w:ascii="Arial" w:hAnsi="Arial" w:cs="Arial"/>
          <w:b/>
          <w:noProof/>
        </w:rPr>
      </w:pPr>
      <w:r w:rsidRPr="000C6D64">
        <w:rPr>
          <w:rFonts w:ascii="Arial" w:hAnsi="Arial" w:cs="Arial"/>
          <w:b/>
          <w:noProof/>
        </w:rPr>
        <w:t>9 March</w:t>
      </w:r>
      <w:r w:rsidR="000C6D64" w:rsidRPr="000C6D64">
        <w:rPr>
          <w:rFonts w:ascii="Arial" w:hAnsi="Arial" w:cs="Arial"/>
          <w:b/>
          <w:noProof/>
        </w:rPr>
        <w:t xml:space="preserve">, </w:t>
      </w:r>
      <w:r w:rsidRPr="000C6D64">
        <w:rPr>
          <w:rFonts w:ascii="Arial" w:hAnsi="Arial" w:cs="Arial"/>
          <w:b/>
          <w:noProof/>
        </w:rPr>
        <w:t>16.00 -17.00</w:t>
      </w:r>
      <w:r w:rsidR="000C6D64" w:rsidRPr="000C6D64">
        <w:rPr>
          <w:rFonts w:ascii="Arial" w:hAnsi="Arial" w:cs="Arial"/>
          <w:b/>
          <w:noProof/>
        </w:rPr>
        <w:t xml:space="preserve"> hrs.</w:t>
      </w:r>
      <w:r w:rsidRPr="000C6D64">
        <w:rPr>
          <w:rFonts w:ascii="Arial" w:hAnsi="Arial" w:cs="Arial"/>
          <w:b/>
          <w:noProof/>
        </w:rPr>
        <w:t xml:space="preserve"> </w:t>
      </w:r>
    </w:p>
    <w:p w:rsidR="000C6D64" w:rsidRDefault="000C6D64" w:rsidP="00374BF9">
      <w:pPr>
        <w:ind w:firstLine="426"/>
        <w:rPr>
          <w:noProof/>
          <w:u w:val="single"/>
        </w:rPr>
      </w:pPr>
    </w:p>
    <w:p w:rsidR="000C6D64" w:rsidRPr="003759F4" w:rsidRDefault="000C6D64" w:rsidP="00374BF9">
      <w:pPr>
        <w:jc w:val="both"/>
        <w:rPr>
          <w:rFonts w:ascii="Arial" w:hAnsi="Arial" w:cs="Arial"/>
          <w:u w:val="single"/>
        </w:rPr>
      </w:pPr>
      <w:r>
        <w:rPr>
          <w:rFonts w:ascii="Arial" w:hAnsi="Arial" w:cs="Arial"/>
          <w:lang w:eastAsia="en-GB"/>
        </w:rPr>
        <w:t xml:space="preserve">This webinar will be led by Dr Alastair Dobbin (GP) and Sheila Ross (Psychotherapist) from the Foundation For Positive Mental Health. They developed the Feeling Good app. The session will include a short presentation with practical tips on coping with low mood, followed by a Q&amp;A. You will be introduced to the Feeling Good </w:t>
      </w:r>
      <w:r w:rsidRPr="000C6D64">
        <w:rPr>
          <w:rFonts w:ascii="Arial" w:hAnsi="Arial" w:cs="Arial"/>
          <w:lang w:eastAsia="en-GB"/>
        </w:rPr>
        <w:t xml:space="preserve">app which is available to all Health and Social Care staff via the National Wellbeing Hub </w:t>
      </w:r>
      <w:hyperlink r:id="rId26" w:history="1">
        <w:r w:rsidRPr="000C6D64">
          <w:rPr>
            <w:rStyle w:val="Hyperlink"/>
            <w:rFonts w:ascii="Arial" w:hAnsi="Arial" w:cs="Arial"/>
            <w:lang w:eastAsia="en-GB"/>
          </w:rPr>
          <w:t>www.promis.scot</w:t>
        </w:r>
      </w:hyperlink>
      <w:r>
        <w:rPr>
          <w:rFonts w:ascii="Arial" w:hAnsi="Arial" w:cs="Arial"/>
          <w:sz w:val="24"/>
          <w:szCs w:val="24"/>
          <w:lang w:eastAsia="en-GB"/>
        </w:rPr>
        <w:t xml:space="preserve">     </w:t>
      </w:r>
    </w:p>
    <w:p w:rsidR="000C6D64" w:rsidRDefault="000C6D64" w:rsidP="00374BF9">
      <w:pPr>
        <w:jc w:val="both"/>
        <w:rPr>
          <w:rFonts w:ascii="Arial" w:hAnsi="Arial" w:cs="Arial"/>
        </w:rPr>
      </w:pPr>
    </w:p>
    <w:p w:rsidR="00462EE6" w:rsidRPr="000C6D64" w:rsidRDefault="000C6D64" w:rsidP="000C6D64">
      <w:pPr>
        <w:ind w:left="720"/>
        <w:rPr>
          <w:rFonts w:ascii="Arial" w:hAnsi="Arial" w:cs="Arial"/>
        </w:rPr>
      </w:pPr>
      <w:r w:rsidRPr="000C6D64">
        <w:rPr>
          <w:rFonts w:ascii="Arial" w:hAnsi="Arial" w:cs="Arial"/>
        </w:rPr>
        <w:t>Please book a place</w:t>
      </w:r>
      <w:r>
        <w:rPr>
          <w:rFonts w:ascii="Arial" w:hAnsi="Arial" w:cs="Arial"/>
        </w:rPr>
        <w:t xml:space="preserve"> for this session</w:t>
      </w:r>
      <w:r w:rsidRPr="000C6D64">
        <w:rPr>
          <w:rFonts w:ascii="Arial" w:hAnsi="Arial" w:cs="Arial"/>
        </w:rPr>
        <w:t xml:space="preserve"> via</w:t>
      </w:r>
      <w:r>
        <w:t xml:space="preserve">:  </w:t>
      </w:r>
      <w:r w:rsidR="00462EE6" w:rsidRPr="000C6D64">
        <w:rPr>
          <w:rFonts w:ascii="Arial" w:hAnsi="Arial" w:cs="Arial"/>
        </w:rPr>
        <w:t xml:space="preserve"> </w:t>
      </w:r>
      <w:hyperlink r:id="rId27" w:history="1">
        <w:r w:rsidR="00462EE6" w:rsidRPr="000C6D64">
          <w:rPr>
            <w:rStyle w:val="Hyperlink"/>
            <w:rFonts w:ascii="Arial" w:hAnsi="Arial" w:cs="Arial"/>
          </w:rPr>
          <w:t>https://www.eventbrite.co.uk/e/138349959453</w:t>
        </w:r>
      </w:hyperlink>
      <w:r>
        <w:rPr>
          <w:rStyle w:val="Hyperlink"/>
          <w:rFonts w:ascii="Arial" w:hAnsi="Arial" w:cs="Arial"/>
        </w:rPr>
        <w:t xml:space="preserve">       </w:t>
      </w:r>
    </w:p>
    <w:p w:rsidR="00462EE6" w:rsidRPr="000C6D64" w:rsidRDefault="00462EE6" w:rsidP="00462EE6">
      <w:pPr>
        <w:tabs>
          <w:tab w:val="left" w:pos="1035"/>
        </w:tabs>
        <w:rPr>
          <w:rFonts w:ascii="Arial" w:hAnsi="Arial" w:cs="Arial"/>
        </w:rPr>
      </w:pPr>
    </w:p>
    <w:p w:rsidR="000C6D64" w:rsidRDefault="000C6D64" w:rsidP="00462EE6">
      <w:pPr>
        <w:rPr>
          <w:rFonts w:ascii="Arial" w:hAnsi="Arial" w:cs="Arial"/>
          <w:b/>
          <w:bCs/>
          <w:sz w:val="24"/>
          <w:szCs w:val="24"/>
        </w:rPr>
      </w:pPr>
    </w:p>
    <w:p w:rsidR="00462EE6" w:rsidRDefault="00374BF9" w:rsidP="00462EE6">
      <w:pPr>
        <w:rPr>
          <w:rFonts w:ascii="Arial" w:hAnsi="Arial" w:cs="Arial"/>
          <w:b/>
          <w:bCs/>
          <w:sz w:val="24"/>
          <w:szCs w:val="24"/>
        </w:rPr>
      </w:pPr>
      <w:r>
        <w:rPr>
          <w:rFonts w:ascii="Arial" w:hAnsi="Arial" w:cs="Arial"/>
          <w:b/>
          <w:bCs/>
          <w:sz w:val="24"/>
          <w:szCs w:val="24"/>
        </w:rPr>
        <w:t xml:space="preserve">11.  </w:t>
      </w:r>
      <w:r w:rsidR="00462EE6" w:rsidRPr="003759F4">
        <w:rPr>
          <w:rFonts w:ascii="Arial" w:hAnsi="Arial" w:cs="Arial"/>
          <w:b/>
          <w:bCs/>
          <w:sz w:val="24"/>
          <w:szCs w:val="24"/>
        </w:rPr>
        <w:t>Help</w:t>
      </w:r>
      <w:r w:rsidR="00462EE6">
        <w:rPr>
          <w:rFonts w:ascii="Arial" w:hAnsi="Arial" w:cs="Arial"/>
          <w:b/>
          <w:bCs/>
          <w:sz w:val="24"/>
          <w:szCs w:val="24"/>
        </w:rPr>
        <w:t xml:space="preserve">ing You Cope </w:t>
      </w:r>
      <w:r w:rsidR="00462EE6" w:rsidRPr="003759F4">
        <w:rPr>
          <w:rFonts w:ascii="Arial" w:hAnsi="Arial" w:cs="Arial"/>
          <w:b/>
          <w:bCs/>
          <w:sz w:val="24"/>
          <w:szCs w:val="24"/>
        </w:rPr>
        <w:t>with Low Mood</w:t>
      </w:r>
    </w:p>
    <w:p w:rsidR="00462EE6" w:rsidRPr="000C6D64" w:rsidRDefault="00462EE6" w:rsidP="00374BF9">
      <w:pPr>
        <w:tabs>
          <w:tab w:val="left" w:pos="0"/>
        </w:tabs>
        <w:ind w:firstLine="426"/>
        <w:rPr>
          <w:rFonts w:ascii="Arial" w:hAnsi="Arial" w:cs="Arial"/>
          <w:b/>
        </w:rPr>
      </w:pPr>
      <w:r w:rsidRPr="000C6D64">
        <w:rPr>
          <w:rFonts w:ascii="Arial" w:hAnsi="Arial" w:cs="Arial"/>
          <w:b/>
        </w:rPr>
        <w:t>9 March</w:t>
      </w:r>
      <w:r w:rsidR="000C6D64" w:rsidRPr="000C6D64">
        <w:rPr>
          <w:rFonts w:ascii="Arial" w:hAnsi="Arial" w:cs="Arial"/>
          <w:b/>
        </w:rPr>
        <w:t>,</w:t>
      </w:r>
      <w:r w:rsidRPr="000C6D64">
        <w:rPr>
          <w:rFonts w:ascii="Arial" w:hAnsi="Arial" w:cs="Arial"/>
          <w:b/>
        </w:rPr>
        <w:t xml:space="preserve"> 18.30 – 19.30</w:t>
      </w:r>
      <w:r w:rsidR="000C6D64" w:rsidRPr="000C6D64">
        <w:rPr>
          <w:rFonts w:ascii="Arial" w:hAnsi="Arial" w:cs="Arial"/>
          <w:b/>
        </w:rPr>
        <w:t xml:space="preserve"> hrs.</w:t>
      </w:r>
    </w:p>
    <w:p w:rsidR="000C6D64" w:rsidRPr="000C6D64" w:rsidRDefault="000C6D64" w:rsidP="00462EE6">
      <w:pPr>
        <w:tabs>
          <w:tab w:val="left" w:pos="0"/>
        </w:tabs>
        <w:rPr>
          <w:b/>
          <w:u w:val="single"/>
        </w:rPr>
      </w:pPr>
    </w:p>
    <w:p w:rsidR="000C6D64" w:rsidRPr="003759F4" w:rsidRDefault="000C6D64" w:rsidP="00374BF9">
      <w:pPr>
        <w:jc w:val="both"/>
        <w:rPr>
          <w:rFonts w:ascii="Arial" w:hAnsi="Arial" w:cs="Arial"/>
          <w:u w:val="single"/>
        </w:rPr>
      </w:pPr>
      <w:r>
        <w:rPr>
          <w:rFonts w:ascii="Arial" w:hAnsi="Arial" w:cs="Arial"/>
          <w:lang w:eastAsia="en-GB"/>
        </w:rPr>
        <w:t xml:space="preserve">This webinar will be led by Dr Alastair Dobbin (GP) and Sheila Ross (Psychotherapist) from the Foundation For Positive Mental Health. They developed the Feeling Good app. The session will include a short presentation with practical tips on coping with low mood, followed by a Q&amp;A. You will be introduced to the Feeling Good </w:t>
      </w:r>
      <w:r w:rsidRPr="000C6D64">
        <w:rPr>
          <w:rFonts w:ascii="Arial" w:hAnsi="Arial" w:cs="Arial"/>
          <w:lang w:eastAsia="en-GB"/>
        </w:rPr>
        <w:t xml:space="preserve">app which is available to all Health and Social Care staff via the National Wellbeing Hub </w:t>
      </w:r>
      <w:hyperlink r:id="rId28" w:history="1">
        <w:r w:rsidRPr="000C6D64">
          <w:rPr>
            <w:rStyle w:val="Hyperlink"/>
            <w:rFonts w:ascii="Arial" w:hAnsi="Arial" w:cs="Arial"/>
            <w:lang w:eastAsia="en-GB"/>
          </w:rPr>
          <w:t>www.promis.scot</w:t>
        </w:r>
      </w:hyperlink>
      <w:r>
        <w:rPr>
          <w:rFonts w:ascii="Arial" w:hAnsi="Arial" w:cs="Arial"/>
          <w:sz w:val="24"/>
          <w:szCs w:val="24"/>
          <w:lang w:eastAsia="en-GB"/>
        </w:rPr>
        <w:t xml:space="preserve">     </w:t>
      </w:r>
    </w:p>
    <w:p w:rsidR="000C6D64" w:rsidRDefault="000C6D64" w:rsidP="00374BF9">
      <w:pPr>
        <w:tabs>
          <w:tab w:val="left" w:pos="0"/>
        </w:tabs>
        <w:jc w:val="both"/>
        <w:rPr>
          <w:u w:val="single"/>
        </w:rPr>
      </w:pPr>
    </w:p>
    <w:p w:rsidR="00462EE6" w:rsidRPr="000C6D64" w:rsidRDefault="000C6D64" w:rsidP="000C6D64">
      <w:pPr>
        <w:tabs>
          <w:tab w:val="left" w:pos="0"/>
        </w:tabs>
        <w:ind w:left="720"/>
        <w:rPr>
          <w:rFonts w:ascii="Arial" w:hAnsi="Arial" w:cs="Arial"/>
        </w:rPr>
      </w:pPr>
      <w:r w:rsidRPr="000C6D64">
        <w:rPr>
          <w:rFonts w:ascii="Arial" w:hAnsi="Arial" w:cs="Arial"/>
        </w:rPr>
        <w:t>Please b</w:t>
      </w:r>
      <w:r w:rsidR="00462EE6" w:rsidRPr="000C6D64">
        <w:rPr>
          <w:rFonts w:ascii="Arial" w:hAnsi="Arial" w:cs="Arial"/>
        </w:rPr>
        <w:t>ook a place</w:t>
      </w:r>
      <w:r>
        <w:rPr>
          <w:rFonts w:ascii="Arial" w:hAnsi="Arial" w:cs="Arial"/>
        </w:rPr>
        <w:t xml:space="preserve"> for this session</w:t>
      </w:r>
      <w:r w:rsidR="00462EE6" w:rsidRPr="000C6D64">
        <w:rPr>
          <w:rFonts w:ascii="Arial" w:hAnsi="Arial" w:cs="Arial"/>
        </w:rPr>
        <w:t xml:space="preserve"> via: </w:t>
      </w:r>
      <w:hyperlink r:id="rId29" w:history="1">
        <w:r w:rsidR="00462EE6" w:rsidRPr="000C6D64">
          <w:rPr>
            <w:rStyle w:val="Hyperlink"/>
            <w:rFonts w:ascii="Arial" w:hAnsi="Arial" w:cs="Arial"/>
          </w:rPr>
          <w:t>https://www.eventbrite.co.uk/e/138350234275</w:t>
        </w:r>
      </w:hyperlink>
    </w:p>
    <w:p w:rsidR="00462EE6" w:rsidRDefault="00462EE6" w:rsidP="00462EE6">
      <w:pPr>
        <w:tabs>
          <w:tab w:val="left" w:pos="0"/>
        </w:tabs>
      </w:pPr>
    </w:p>
    <w:p w:rsidR="00374BF9" w:rsidRPr="00374BF9" w:rsidRDefault="00374BF9" w:rsidP="00374BF9">
      <w:pPr>
        <w:pStyle w:val="Heading1"/>
        <w:numPr>
          <w:ilvl w:val="0"/>
          <w:numId w:val="0"/>
        </w:numPr>
        <w:shd w:val="clear" w:color="auto" w:fill="FFFFFF"/>
        <w:spacing w:line="336" w:lineRule="atLeast"/>
        <w:rPr>
          <w:rFonts w:ascii="Arial" w:eastAsia="Times New Roman" w:hAnsi="Arial" w:cs="Arial"/>
          <w:b/>
          <w:sz w:val="24"/>
          <w:szCs w:val="24"/>
        </w:rPr>
      </w:pPr>
      <w:r w:rsidRPr="00374BF9">
        <w:rPr>
          <w:rFonts w:ascii="Arial" w:eastAsia="Times New Roman" w:hAnsi="Arial" w:cs="Arial"/>
          <w:b/>
          <w:sz w:val="24"/>
          <w:szCs w:val="24"/>
        </w:rPr>
        <w:t xml:space="preserve">12.  </w:t>
      </w:r>
      <w:r w:rsidRPr="00374BF9">
        <w:rPr>
          <w:rFonts w:ascii="Arial" w:eastAsia="Times New Roman" w:hAnsi="Arial" w:cs="Arial"/>
          <w:b/>
          <w:sz w:val="24"/>
          <w:szCs w:val="24"/>
        </w:rPr>
        <w:t>Managing Working Parenthood in Current Times</w:t>
      </w:r>
    </w:p>
    <w:p w:rsidR="00374BF9" w:rsidRPr="00D8547B" w:rsidRDefault="00374BF9" w:rsidP="00374BF9">
      <w:pPr>
        <w:ind w:firstLine="426"/>
        <w:rPr>
          <w:rFonts w:ascii="Arial" w:eastAsia="Times New Roman" w:hAnsi="Arial" w:cs="Arial"/>
          <w:b/>
        </w:rPr>
      </w:pPr>
      <w:r w:rsidRPr="00D8547B">
        <w:rPr>
          <w:rFonts w:ascii="Arial" w:eastAsia="Times New Roman" w:hAnsi="Arial" w:cs="Arial"/>
          <w:b/>
        </w:rPr>
        <w:t xml:space="preserve">17 March, </w:t>
      </w:r>
      <w:r>
        <w:rPr>
          <w:rFonts w:ascii="Arial" w:eastAsia="Times New Roman" w:hAnsi="Arial" w:cs="Arial"/>
          <w:b/>
        </w:rPr>
        <w:t xml:space="preserve"> 14.00</w:t>
      </w:r>
      <w:r w:rsidRPr="00D8547B">
        <w:rPr>
          <w:rFonts w:ascii="Arial" w:eastAsia="Times New Roman" w:hAnsi="Arial" w:cs="Arial"/>
          <w:b/>
        </w:rPr>
        <w:t xml:space="preserve"> – </w:t>
      </w:r>
      <w:r>
        <w:rPr>
          <w:rFonts w:ascii="Arial" w:eastAsia="Times New Roman" w:hAnsi="Arial" w:cs="Arial"/>
          <w:b/>
        </w:rPr>
        <w:t>15.00 hrs.</w:t>
      </w:r>
    </w:p>
    <w:p w:rsidR="00374BF9" w:rsidRPr="00D8547B" w:rsidRDefault="00374BF9" w:rsidP="00374BF9">
      <w:pPr>
        <w:ind w:firstLine="426"/>
        <w:rPr>
          <w:rFonts w:eastAsia="Times New Roman"/>
          <w:b/>
        </w:rPr>
      </w:pPr>
      <w:r w:rsidRPr="00D8547B">
        <w:rPr>
          <w:rFonts w:ascii="Arial" w:eastAsia="Times New Roman" w:hAnsi="Arial" w:cs="Arial"/>
          <w:b/>
        </w:rPr>
        <w:t>or</w:t>
      </w:r>
    </w:p>
    <w:p w:rsidR="00374BF9" w:rsidRPr="00D8547B" w:rsidRDefault="00374BF9" w:rsidP="00374BF9">
      <w:pPr>
        <w:ind w:firstLine="426"/>
        <w:rPr>
          <w:rFonts w:eastAsia="Times New Roman"/>
          <w:b/>
        </w:rPr>
      </w:pPr>
      <w:r w:rsidRPr="00D8547B">
        <w:rPr>
          <w:rFonts w:ascii="Arial" w:eastAsia="Times New Roman" w:hAnsi="Arial" w:cs="Arial"/>
          <w:b/>
        </w:rPr>
        <w:t xml:space="preserve">24 March, </w:t>
      </w:r>
      <w:r>
        <w:rPr>
          <w:rFonts w:ascii="Arial" w:eastAsia="Times New Roman" w:hAnsi="Arial" w:cs="Arial"/>
          <w:b/>
        </w:rPr>
        <w:t>15.00 –  16.00 hrs.</w:t>
      </w:r>
      <w:r w:rsidRPr="00D8547B">
        <w:rPr>
          <w:rFonts w:ascii="Arial" w:eastAsia="Times New Roman" w:hAnsi="Arial" w:cs="Arial"/>
          <w:b/>
        </w:rPr>
        <w:t>   </w:t>
      </w:r>
    </w:p>
    <w:p w:rsidR="00374BF9" w:rsidRPr="00D8547B" w:rsidRDefault="00374BF9" w:rsidP="00374BF9">
      <w:pPr>
        <w:ind w:firstLine="426"/>
        <w:rPr>
          <w:b/>
        </w:rPr>
      </w:pPr>
    </w:p>
    <w:p w:rsidR="00374BF9" w:rsidRDefault="00374BF9" w:rsidP="00374BF9">
      <w:pPr>
        <w:jc w:val="both"/>
        <w:rPr>
          <w:rFonts w:ascii="Arial" w:eastAsia="Times New Roman" w:hAnsi="Arial" w:cs="Arial"/>
        </w:rPr>
      </w:pPr>
      <w:r w:rsidRPr="00D8547B">
        <w:rPr>
          <w:rFonts w:ascii="Arial" w:hAnsi="Arial" w:cs="Arial"/>
          <w:shd w:val="clear" w:color="auto" w:fill="FFFFFF"/>
        </w:rPr>
        <w:t>Covid-19 is a crisis for working parents. If you are working while caring for children, or manage staff who are, then this session is for you!  These webinars will be led by Daisy Dowling, Founder and CEO of Workparent, a specialty consulting firm in the U.S that provides solutions to corporations and U.S. Air Force.  She is a</w:t>
      </w:r>
      <w:r w:rsidRPr="00D8547B">
        <w:rPr>
          <w:rFonts w:ascii="Arial" w:eastAsia="Times New Roman" w:hAnsi="Arial" w:cs="Arial"/>
        </w:rPr>
        <w:t xml:space="preserve"> working parent coaching expert, and author of ‘</w:t>
      </w:r>
      <w:r w:rsidRPr="00D8547B">
        <w:rPr>
          <w:rFonts w:ascii="Arial" w:eastAsia="Times New Roman" w:hAnsi="Arial" w:cs="Arial"/>
          <w:i/>
        </w:rPr>
        <w:t xml:space="preserve">Workparent: Thrive in Your Career While Raising Happy Children’, </w:t>
      </w:r>
      <w:r w:rsidRPr="00D8547B">
        <w:rPr>
          <w:rFonts w:ascii="Arial" w:eastAsia="Times New Roman" w:hAnsi="Arial" w:cs="Arial"/>
        </w:rPr>
        <w:t xml:space="preserve">a </w:t>
      </w:r>
      <w:r>
        <w:rPr>
          <w:rFonts w:ascii="Arial" w:eastAsia="Times New Roman" w:hAnsi="Arial" w:cs="Arial"/>
        </w:rPr>
        <w:t>g</w:t>
      </w:r>
      <w:r w:rsidRPr="00D8547B">
        <w:rPr>
          <w:rFonts w:ascii="Arial" w:eastAsia="Times New Roman" w:hAnsi="Arial" w:cs="Arial"/>
        </w:rPr>
        <w:t>uidebook to working parenthood (published in May 202)</w:t>
      </w:r>
      <w:r>
        <w:rPr>
          <w:rFonts w:ascii="Arial" w:eastAsia="Times New Roman" w:hAnsi="Arial" w:cs="Arial"/>
        </w:rPr>
        <w:t xml:space="preserve">; she has been published extensively in </w:t>
      </w:r>
      <w:r>
        <w:rPr>
          <w:rFonts w:ascii="Arial" w:eastAsia="Times New Roman" w:hAnsi="Arial" w:cs="Arial"/>
          <w:i/>
        </w:rPr>
        <w:t xml:space="preserve">Harvard Business Review </w:t>
      </w:r>
      <w:r>
        <w:rPr>
          <w:rFonts w:ascii="Arial" w:eastAsia="Times New Roman" w:hAnsi="Arial" w:cs="Arial"/>
        </w:rPr>
        <w:t xml:space="preserve">and is a series Editor for </w:t>
      </w:r>
      <w:r>
        <w:rPr>
          <w:rFonts w:ascii="Arial" w:eastAsia="Times New Roman" w:hAnsi="Arial" w:cs="Arial"/>
          <w:i/>
        </w:rPr>
        <w:t>HBR’s</w:t>
      </w:r>
      <w:r>
        <w:rPr>
          <w:rFonts w:ascii="Arial" w:eastAsia="Times New Roman" w:hAnsi="Arial" w:cs="Arial"/>
        </w:rPr>
        <w:t xml:space="preserve"> Working Parents series.</w:t>
      </w:r>
      <w:r w:rsidRPr="00D8547B">
        <w:rPr>
          <w:rFonts w:ascii="Arial" w:eastAsia="Times New Roman" w:hAnsi="Arial" w:cs="Arial"/>
        </w:rPr>
        <w:t xml:space="preserve"> Daisy will share specific techniques and tools for successfully handling the challenges of your dual role in these unique circumstances, including ways to “dual hat” effectively when working and caregiving, managing your routine, schedule and self, how to communicate effectively as a professional and parent and feel more in control, and maintaining personal energy and resilience in the face of current pressures. In advance</w:t>
      </w:r>
      <w:r>
        <w:rPr>
          <w:rFonts w:ascii="Arial" w:eastAsia="Times New Roman" w:hAnsi="Arial" w:cs="Arial"/>
        </w:rPr>
        <w:t xml:space="preserve"> of the session</w:t>
      </w:r>
      <w:r w:rsidRPr="00D8547B">
        <w:rPr>
          <w:rFonts w:ascii="Arial" w:eastAsia="Times New Roman" w:hAnsi="Arial" w:cs="Arial"/>
        </w:rPr>
        <w:t>, participants will be asked</w:t>
      </w:r>
      <w:r>
        <w:rPr>
          <w:rFonts w:ascii="Arial" w:eastAsia="Times New Roman" w:hAnsi="Arial" w:cs="Arial"/>
        </w:rPr>
        <w:t xml:space="preserve"> to submit any </w:t>
      </w:r>
      <w:r w:rsidRPr="00D8547B">
        <w:rPr>
          <w:rFonts w:ascii="Arial" w:eastAsia="Times New Roman" w:hAnsi="Arial" w:cs="Arial"/>
        </w:rPr>
        <w:t xml:space="preserve">specific working-parent questions or concerns </w:t>
      </w:r>
      <w:r>
        <w:rPr>
          <w:rFonts w:ascii="Arial" w:eastAsia="Times New Roman" w:hAnsi="Arial" w:cs="Arial"/>
        </w:rPr>
        <w:t>they may have to the session chair for Daisy to respond to.</w:t>
      </w:r>
    </w:p>
    <w:p w:rsidR="00374BF9" w:rsidRDefault="00374BF9" w:rsidP="00374BF9">
      <w:pPr>
        <w:rPr>
          <w:rFonts w:eastAsia="Times New Roman"/>
        </w:rPr>
      </w:pPr>
      <w:r>
        <w:rPr>
          <w:rFonts w:eastAsia="Times New Roman"/>
        </w:rPr>
        <w:t> </w:t>
      </w:r>
    </w:p>
    <w:p w:rsidR="00374BF9" w:rsidRDefault="00374BF9" w:rsidP="00374BF9">
      <w:pPr>
        <w:ind w:left="720"/>
        <w:rPr>
          <w:rFonts w:ascii="Arial" w:eastAsia="Times New Roman" w:hAnsi="Arial" w:cs="Arial"/>
        </w:rPr>
      </w:pPr>
      <w:r>
        <w:rPr>
          <w:rFonts w:ascii="Arial" w:eastAsia="Times New Roman" w:hAnsi="Arial" w:cs="Arial"/>
          <w:b/>
        </w:rPr>
        <w:t>17 March,  14.00 – 15.00 hrs.:</w:t>
      </w:r>
      <w:r>
        <w:rPr>
          <w:rFonts w:ascii="Arial" w:hAnsi="Arial" w:cs="Arial"/>
        </w:rPr>
        <w:t xml:space="preserve">  Please book a place for this session via </w:t>
      </w:r>
      <w:hyperlink r:id="rId30" w:history="1">
        <w:r>
          <w:rPr>
            <w:rStyle w:val="Hyperlink"/>
            <w:rFonts w:ascii="Arial" w:hAnsi="Arial" w:cs="Arial"/>
          </w:rPr>
          <w:t>https://www.eventbrite.co.uk/e/managing-parenting-in-current-times-tickets-138651497361</w:t>
        </w:r>
      </w:hyperlink>
      <w:r>
        <w:rPr>
          <w:rFonts w:ascii="Arial" w:hAnsi="Arial" w:cs="Arial"/>
        </w:rPr>
        <w:t xml:space="preserve"> </w:t>
      </w:r>
    </w:p>
    <w:p w:rsidR="00374BF9" w:rsidRPr="00374BF9" w:rsidRDefault="00374BF9" w:rsidP="00374BF9">
      <w:pPr>
        <w:ind w:left="720"/>
        <w:rPr>
          <w:rFonts w:eastAsia="Times New Roman"/>
          <w:b/>
          <w:i/>
        </w:rPr>
      </w:pPr>
      <w:r w:rsidRPr="00374BF9">
        <w:rPr>
          <w:rFonts w:ascii="Arial" w:eastAsia="Times New Roman" w:hAnsi="Arial" w:cs="Arial"/>
          <w:b/>
          <w:i/>
        </w:rPr>
        <w:t>or</w:t>
      </w:r>
    </w:p>
    <w:p w:rsidR="00374BF9" w:rsidRDefault="00374BF9" w:rsidP="00374BF9">
      <w:pPr>
        <w:ind w:left="720"/>
        <w:rPr>
          <w:rFonts w:eastAsia="Times New Roman"/>
          <w:b/>
        </w:rPr>
      </w:pPr>
      <w:r>
        <w:rPr>
          <w:rFonts w:ascii="Arial" w:eastAsia="Times New Roman" w:hAnsi="Arial" w:cs="Arial"/>
          <w:b/>
        </w:rPr>
        <w:t>24 March, 15.00 –  16.00 hrs. :   </w:t>
      </w:r>
      <w:r>
        <w:rPr>
          <w:rFonts w:ascii="Arial" w:hAnsi="Arial" w:cs="Arial"/>
        </w:rPr>
        <w:t xml:space="preserve">Please book a place for this session via </w:t>
      </w:r>
      <w:hyperlink r:id="rId31" w:history="1">
        <w:r>
          <w:rPr>
            <w:rStyle w:val="Hyperlink"/>
            <w:rFonts w:ascii="Arial" w:hAnsi="Arial" w:cs="Arial"/>
          </w:rPr>
          <w:t>https://www.eventbrite.co.uk/e/managing-parenting-in-current-times-tickets-138651956735</w:t>
        </w:r>
      </w:hyperlink>
      <w:r>
        <w:rPr>
          <w:rFonts w:ascii="Arial" w:hAnsi="Arial" w:cs="Arial"/>
        </w:rPr>
        <w:t xml:space="preserve"> </w:t>
      </w:r>
    </w:p>
    <w:p w:rsidR="00374BF9" w:rsidRDefault="00374BF9" w:rsidP="00374BF9">
      <w:pPr>
        <w:rPr>
          <w:rFonts w:ascii="Arial" w:hAnsi="Arial" w:cs="Arial"/>
        </w:rPr>
      </w:pPr>
    </w:p>
    <w:p w:rsidR="00374BF9" w:rsidRDefault="00374BF9" w:rsidP="00F81275">
      <w:pPr>
        <w:pStyle w:val="Heading1"/>
        <w:numPr>
          <w:ilvl w:val="0"/>
          <w:numId w:val="0"/>
        </w:numPr>
        <w:shd w:val="clear" w:color="auto" w:fill="FFFFFF"/>
        <w:spacing w:line="336" w:lineRule="atLeast"/>
        <w:rPr>
          <w:rFonts w:ascii="Arial" w:eastAsia="Times New Roman" w:hAnsi="Arial" w:cs="Arial"/>
          <w:b/>
          <w:bCs/>
          <w:sz w:val="24"/>
          <w:szCs w:val="24"/>
        </w:rPr>
      </w:pPr>
    </w:p>
    <w:p w:rsidR="00374BF9" w:rsidRDefault="00374BF9" w:rsidP="00F81275">
      <w:pPr>
        <w:pStyle w:val="Heading1"/>
        <w:numPr>
          <w:ilvl w:val="0"/>
          <w:numId w:val="0"/>
        </w:numPr>
        <w:shd w:val="clear" w:color="auto" w:fill="FFFFFF"/>
        <w:spacing w:line="336" w:lineRule="atLeast"/>
        <w:rPr>
          <w:rFonts w:ascii="Arial" w:eastAsia="Times New Roman" w:hAnsi="Arial" w:cs="Arial"/>
          <w:b/>
          <w:bCs/>
          <w:sz w:val="24"/>
          <w:szCs w:val="24"/>
        </w:rPr>
      </w:pPr>
    </w:p>
    <w:p w:rsidR="00F81275" w:rsidRPr="00374BF9" w:rsidRDefault="00F81275" w:rsidP="00F81275">
      <w:pPr>
        <w:pStyle w:val="Heading1"/>
        <w:numPr>
          <w:ilvl w:val="0"/>
          <w:numId w:val="0"/>
        </w:numPr>
        <w:shd w:val="clear" w:color="auto" w:fill="FFFFFF"/>
        <w:spacing w:line="336" w:lineRule="atLeast"/>
        <w:rPr>
          <w:rFonts w:ascii="Arial" w:eastAsia="Times New Roman" w:hAnsi="Arial" w:cs="Arial"/>
          <w:b/>
          <w:bCs/>
          <w:sz w:val="28"/>
          <w:szCs w:val="28"/>
        </w:rPr>
      </w:pPr>
      <w:r w:rsidRPr="00374BF9">
        <w:rPr>
          <w:rFonts w:ascii="Arial" w:eastAsia="Times New Roman" w:hAnsi="Arial" w:cs="Arial"/>
          <w:b/>
          <w:bCs/>
          <w:sz w:val="28"/>
          <w:szCs w:val="28"/>
        </w:rPr>
        <w:t>Coming soon in this wellbeing webinar series……..</w:t>
      </w:r>
    </w:p>
    <w:p w:rsidR="00F81275" w:rsidRPr="00FE6770" w:rsidRDefault="00F81275" w:rsidP="00F81275">
      <w:pPr>
        <w:pStyle w:val="Heading1"/>
        <w:numPr>
          <w:ilvl w:val="0"/>
          <w:numId w:val="0"/>
        </w:numPr>
        <w:shd w:val="clear" w:color="auto" w:fill="FFFFFF"/>
        <w:spacing w:line="336" w:lineRule="atLeast"/>
        <w:ind w:left="720"/>
        <w:rPr>
          <w:rFonts w:ascii="Arial" w:eastAsia="Times New Roman" w:hAnsi="Arial" w:cs="Arial"/>
          <w:b/>
          <w:bCs/>
        </w:rPr>
      </w:pPr>
      <w:r w:rsidRPr="00FE6770">
        <w:rPr>
          <w:rFonts w:ascii="Arial" w:eastAsia="Times New Roman" w:hAnsi="Arial" w:cs="Arial"/>
          <w:b/>
          <w:bCs/>
        </w:rPr>
        <w:t>Coping with insomnia and sleep issues</w:t>
      </w:r>
    </w:p>
    <w:p w:rsidR="00F81275" w:rsidRPr="00FE6770" w:rsidRDefault="00F81275" w:rsidP="00F81275">
      <w:pPr>
        <w:ind w:left="720"/>
        <w:rPr>
          <w:rFonts w:ascii="Arial" w:hAnsi="Arial" w:cs="Arial"/>
          <w:b/>
        </w:rPr>
      </w:pPr>
      <w:r w:rsidRPr="00FE6770">
        <w:rPr>
          <w:rFonts w:ascii="Arial" w:hAnsi="Arial" w:cs="Arial"/>
          <w:b/>
        </w:rPr>
        <w:t>Reflective Practice</w:t>
      </w:r>
    </w:p>
    <w:p w:rsidR="00F81275" w:rsidRPr="00FE6770" w:rsidRDefault="00F81275" w:rsidP="00F81275">
      <w:pPr>
        <w:ind w:left="2160"/>
        <w:rPr>
          <w:rFonts w:ascii="Arial" w:hAnsi="Arial" w:cs="Arial"/>
          <w:b/>
          <w:color w:val="000000"/>
          <w:shd w:val="clear" w:color="auto" w:fill="FFFFFF"/>
          <w:lang w:val="en-US" w:eastAsia="en-GB"/>
        </w:rPr>
      </w:pPr>
    </w:p>
    <w:p w:rsidR="00D87AA2" w:rsidRPr="00FE6770" w:rsidRDefault="00374BF9" w:rsidP="00D87AA2">
      <w:pPr>
        <w:rPr>
          <w:rFonts w:ascii="Arial" w:hAnsi="Arial" w:cs="Arial"/>
        </w:rPr>
      </w:pPr>
      <w:r>
        <w:rPr>
          <w:rFonts w:ascii="Arial" w:hAnsi="Arial" w:cs="Arial"/>
        </w:rPr>
        <w:t>Please look out for the Updates.</w:t>
      </w:r>
    </w:p>
    <w:p w:rsidR="00D87AA2" w:rsidRPr="00FE6770" w:rsidRDefault="00D87AA2" w:rsidP="00D87AA2">
      <w:pPr>
        <w:rPr>
          <w:rFonts w:ascii="Arial" w:hAnsi="Arial" w:cs="Arial"/>
        </w:rPr>
      </w:pPr>
    </w:p>
    <w:p w:rsidR="00374BF9" w:rsidRDefault="00374BF9" w:rsidP="00D87AA2">
      <w:pPr>
        <w:rPr>
          <w:rFonts w:ascii="Arial" w:hAnsi="Arial" w:cs="Arial"/>
          <w:sz w:val="24"/>
          <w:szCs w:val="24"/>
          <w:u w:val="single"/>
        </w:rPr>
      </w:pPr>
    </w:p>
    <w:p w:rsidR="00374BF9" w:rsidRDefault="00374BF9" w:rsidP="00374BF9">
      <w:pPr>
        <w:rPr>
          <w:rFonts w:ascii="Arial" w:hAnsi="Arial" w:cs="Arial"/>
          <w:b/>
          <w:bCs/>
          <w:sz w:val="24"/>
          <w:szCs w:val="24"/>
          <w:lang w:eastAsia="en-GB"/>
        </w:rPr>
      </w:pPr>
    </w:p>
    <w:p w:rsidR="00374BF9" w:rsidRDefault="00374BF9" w:rsidP="00374BF9">
      <w:pPr>
        <w:rPr>
          <w:rFonts w:ascii="Arial" w:hAnsi="Arial" w:cs="Arial"/>
          <w:b/>
          <w:bCs/>
          <w:sz w:val="24"/>
          <w:szCs w:val="24"/>
          <w:lang w:eastAsia="en-GB"/>
        </w:rPr>
      </w:pPr>
    </w:p>
    <w:p w:rsidR="00374BF9" w:rsidRDefault="00374BF9" w:rsidP="00374BF9">
      <w:pPr>
        <w:rPr>
          <w:rFonts w:ascii="Arial" w:hAnsi="Arial" w:cs="Arial"/>
          <w:b/>
          <w:bCs/>
          <w:sz w:val="24"/>
          <w:szCs w:val="24"/>
          <w:lang w:eastAsia="en-GB"/>
        </w:rPr>
      </w:pPr>
    </w:p>
    <w:p w:rsidR="00374BF9" w:rsidRPr="00374BF9" w:rsidRDefault="00374BF9" w:rsidP="00374BF9">
      <w:pPr>
        <w:rPr>
          <w:rFonts w:ascii="Arial" w:hAnsi="Arial" w:cs="Arial"/>
          <w:sz w:val="24"/>
          <w:szCs w:val="24"/>
          <w:lang w:eastAsia="en-GB"/>
        </w:rPr>
      </w:pPr>
      <w:r w:rsidRPr="00374BF9">
        <w:rPr>
          <w:rFonts w:ascii="Arial" w:hAnsi="Arial" w:cs="Arial"/>
          <w:b/>
          <w:bCs/>
          <w:sz w:val="24"/>
          <w:szCs w:val="24"/>
          <w:lang w:eastAsia="en-GB"/>
        </w:rPr>
        <w:t>Workforce Leadership, Culture and Wellbeing</w:t>
      </w:r>
      <w:r w:rsidRPr="00374BF9">
        <w:rPr>
          <w:rFonts w:ascii="Arial" w:hAnsi="Arial" w:cs="Arial"/>
          <w:sz w:val="24"/>
          <w:szCs w:val="24"/>
          <w:lang w:eastAsia="en-GB"/>
        </w:rPr>
        <w:br/>
        <w:t xml:space="preserve">Health Workforce Directorate | Scottish Government </w:t>
      </w:r>
    </w:p>
    <w:p w:rsidR="00D87AA2" w:rsidRDefault="00374BF9" w:rsidP="00D87AA2">
      <w:pPr>
        <w:rPr>
          <w:rFonts w:ascii="Arial" w:hAnsi="Arial" w:cs="Arial"/>
          <w:sz w:val="24"/>
          <w:szCs w:val="24"/>
          <w:u w:val="single"/>
        </w:rPr>
      </w:pPr>
      <w:r w:rsidRPr="00374BF9">
        <w:rPr>
          <w:rFonts w:ascii="Arial" w:hAnsi="Arial" w:cs="Arial"/>
          <w:sz w:val="24"/>
          <w:szCs w:val="24"/>
          <w:u w:val="single"/>
        </w:rPr>
        <w:t>25 January 2021</w:t>
      </w:r>
    </w:p>
    <w:p w:rsidR="00374BF9" w:rsidRPr="00374BF9" w:rsidRDefault="00374BF9" w:rsidP="00D87AA2">
      <w:pPr>
        <w:rPr>
          <w:rFonts w:ascii="Arial" w:hAnsi="Arial" w:cs="Arial"/>
          <w:sz w:val="24"/>
          <w:szCs w:val="24"/>
          <w:u w:val="single"/>
        </w:rPr>
      </w:pPr>
    </w:p>
    <w:p w:rsidR="00027C27" w:rsidRPr="00374BF9" w:rsidRDefault="00027C27" w:rsidP="00B561C0">
      <w:pPr>
        <w:rPr>
          <w:rFonts w:ascii="Arial" w:hAnsi="Arial" w:cs="Arial"/>
          <w:sz w:val="24"/>
          <w:szCs w:val="24"/>
          <w:u w:val="single"/>
        </w:rPr>
      </w:pPr>
    </w:p>
    <w:sectPr w:rsidR="00027C27" w:rsidRPr="00374BF9" w:rsidSect="001B3FFE">
      <w:footerReference w:type="default" r:id="rId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EA" w:rsidRDefault="008966EA" w:rsidP="00374BF9">
      <w:r>
        <w:separator/>
      </w:r>
    </w:p>
  </w:endnote>
  <w:endnote w:type="continuationSeparator" w:id="0">
    <w:p w:rsidR="008966EA" w:rsidRDefault="008966EA" w:rsidP="003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503801"/>
      <w:docPartObj>
        <w:docPartGallery w:val="Page Numbers (Bottom of Page)"/>
        <w:docPartUnique/>
      </w:docPartObj>
    </w:sdtPr>
    <w:sdtEndPr>
      <w:rPr>
        <w:noProof/>
      </w:rPr>
    </w:sdtEndPr>
    <w:sdtContent>
      <w:p w:rsidR="00374BF9" w:rsidRDefault="00374BF9">
        <w:pPr>
          <w:pStyle w:val="Footer"/>
          <w:jc w:val="right"/>
        </w:pPr>
        <w:r>
          <w:fldChar w:fldCharType="begin"/>
        </w:r>
        <w:r>
          <w:instrText xml:space="preserve"> PAGE   \* MERGEFORMAT </w:instrText>
        </w:r>
        <w:r>
          <w:fldChar w:fldCharType="separate"/>
        </w:r>
        <w:r w:rsidR="008966EA">
          <w:rPr>
            <w:noProof/>
          </w:rPr>
          <w:t>1</w:t>
        </w:r>
        <w:r>
          <w:rPr>
            <w:noProof/>
          </w:rPr>
          <w:fldChar w:fldCharType="end"/>
        </w:r>
      </w:p>
    </w:sdtContent>
  </w:sdt>
  <w:p w:rsidR="00374BF9" w:rsidRDefault="0037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EA" w:rsidRDefault="008966EA" w:rsidP="00374BF9">
      <w:r>
        <w:separator/>
      </w:r>
    </w:p>
  </w:footnote>
  <w:footnote w:type="continuationSeparator" w:id="0">
    <w:p w:rsidR="008966EA" w:rsidRDefault="008966EA" w:rsidP="0037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E66823"/>
    <w:multiLevelType w:val="hybridMultilevel"/>
    <w:tmpl w:val="427E4BF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DB4F3D"/>
    <w:multiLevelType w:val="multilevel"/>
    <w:tmpl w:val="207ED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27C27"/>
    <w:rsid w:val="000C0CF4"/>
    <w:rsid w:val="000C6D64"/>
    <w:rsid w:val="001A14F2"/>
    <w:rsid w:val="001B3FFE"/>
    <w:rsid w:val="001C4CAA"/>
    <w:rsid w:val="00281579"/>
    <w:rsid w:val="002B41CE"/>
    <w:rsid w:val="00306C61"/>
    <w:rsid w:val="003370B5"/>
    <w:rsid w:val="00374BF9"/>
    <w:rsid w:val="0037582B"/>
    <w:rsid w:val="003759F4"/>
    <w:rsid w:val="00462EE6"/>
    <w:rsid w:val="00857548"/>
    <w:rsid w:val="008966EA"/>
    <w:rsid w:val="009B7615"/>
    <w:rsid w:val="00A253B2"/>
    <w:rsid w:val="00AB33DA"/>
    <w:rsid w:val="00B51BDC"/>
    <w:rsid w:val="00B561C0"/>
    <w:rsid w:val="00B773CE"/>
    <w:rsid w:val="00BA72FD"/>
    <w:rsid w:val="00C91823"/>
    <w:rsid w:val="00D008AB"/>
    <w:rsid w:val="00D87AA2"/>
    <w:rsid w:val="00F81275"/>
    <w:rsid w:val="00FA4BC1"/>
    <w:rsid w:val="00FE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F722"/>
  <w15:chartTrackingRefBased/>
  <w15:docId w15:val="{E7DEDD3F-8618-474F-B9B9-907E79C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A2"/>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D87AA2"/>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unhideWhenUsed/>
    <w:rsid w:val="00D87AA2"/>
    <w:rPr>
      <w:color w:val="0000FF"/>
      <w:u w:val="single"/>
    </w:rPr>
  </w:style>
  <w:style w:type="paragraph" w:customStyle="1" w:styleId="xxmsonormal">
    <w:name w:val="x_x_msonormal"/>
    <w:basedOn w:val="Normal"/>
    <w:rsid w:val="00AB33DA"/>
    <w:rPr>
      <w:rFonts w:ascii="Times New Roman" w:hAnsi="Times New Roman" w:cs="Times New Roman"/>
      <w:sz w:val="24"/>
      <w:szCs w:val="24"/>
      <w:lang w:eastAsia="en-GB"/>
    </w:rPr>
  </w:style>
  <w:style w:type="paragraph" w:customStyle="1" w:styleId="xxwestern">
    <w:name w:val="x_x_western"/>
    <w:basedOn w:val="Normal"/>
    <w:rsid w:val="00AB33DA"/>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C6D64"/>
    <w:rPr>
      <w:color w:val="954F72" w:themeColor="followedHyperlink"/>
      <w:u w:val="single"/>
    </w:rPr>
  </w:style>
  <w:style w:type="character" w:customStyle="1" w:styleId="UnresolvedMention">
    <w:name w:val="Unresolved Mention"/>
    <w:basedOn w:val="DefaultParagraphFont"/>
    <w:uiPriority w:val="99"/>
    <w:semiHidden/>
    <w:unhideWhenUsed/>
    <w:rsid w:val="001C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730423222">
      <w:bodyDiv w:val="1"/>
      <w:marLeft w:val="0"/>
      <w:marRight w:val="0"/>
      <w:marTop w:val="0"/>
      <w:marBottom w:val="0"/>
      <w:divBdr>
        <w:top w:val="none" w:sz="0" w:space="0" w:color="auto"/>
        <w:left w:val="none" w:sz="0" w:space="0" w:color="auto"/>
        <w:bottom w:val="none" w:sz="0" w:space="0" w:color="auto"/>
        <w:right w:val="none" w:sz="0" w:space="0" w:color="auto"/>
      </w:divBdr>
    </w:div>
    <w:div w:id="1086801266">
      <w:bodyDiv w:val="1"/>
      <w:marLeft w:val="0"/>
      <w:marRight w:val="0"/>
      <w:marTop w:val="0"/>
      <w:marBottom w:val="0"/>
      <w:divBdr>
        <w:top w:val="none" w:sz="0" w:space="0" w:color="auto"/>
        <w:left w:val="none" w:sz="0" w:space="0" w:color="auto"/>
        <w:bottom w:val="none" w:sz="0" w:space="0" w:color="auto"/>
        <w:right w:val="none" w:sz="0" w:space="0" w:color="auto"/>
      </w:divBdr>
    </w:div>
    <w:div w:id="1199050333">
      <w:bodyDiv w:val="1"/>
      <w:marLeft w:val="0"/>
      <w:marRight w:val="0"/>
      <w:marTop w:val="0"/>
      <w:marBottom w:val="0"/>
      <w:divBdr>
        <w:top w:val="none" w:sz="0" w:space="0" w:color="auto"/>
        <w:left w:val="none" w:sz="0" w:space="0" w:color="auto"/>
        <w:bottom w:val="none" w:sz="0" w:space="0" w:color="auto"/>
        <w:right w:val="none" w:sz="0" w:space="0" w:color="auto"/>
      </w:divBdr>
    </w:div>
    <w:div w:id="1316835307">
      <w:bodyDiv w:val="1"/>
      <w:marLeft w:val="0"/>
      <w:marRight w:val="0"/>
      <w:marTop w:val="0"/>
      <w:marBottom w:val="0"/>
      <w:divBdr>
        <w:top w:val="none" w:sz="0" w:space="0" w:color="auto"/>
        <w:left w:val="none" w:sz="0" w:space="0" w:color="auto"/>
        <w:bottom w:val="none" w:sz="0" w:space="0" w:color="auto"/>
        <w:right w:val="none" w:sz="0" w:space="0" w:color="auto"/>
      </w:divBdr>
    </w:div>
    <w:div w:id="1742563748">
      <w:bodyDiv w:val="1"/>
      <w:marLeft w:val="0"/>
      <w:marRight w:val="0"/>
      <w:marTop w:val="0"/>
      <w:marBottom w:val="0"/>
      <w:divBdr>
        <w:top w:val="none" w:sz="0" w:space="0" w:color="auto"/>
        <w:left w:val="none" w:sz="0" w:space="0" w:color="auto"/>
        <w:bottom w:val="none" w:sz="0" w:space="0" w:color="auto"/>
        <w:right w:val="none" w:sz="0" w:space="0" w:color="auto"/>
      </w:divBdr>
    </w:div>
    <w:div w:id="1869903798">
      <w:bodyDiv w:val="1"/>
      <w:marLeft w:val="0"/>
      <w:marRight w:val="0"/>
      <w:marTop w:val="0"/>
      <w:marBottom w:val="0"/>
      <w:divBdr>
        <w:top w:val="none" w:sz="0" w:space="0" w:color="auto"/>
        <w:left w:val="none" w:sz="0" w:space="0" w:color="auto"/>
        <w:bottom w:val="none" w:sz="0" w:space="0" w:color="auto"/>
        <w:right w:val="none" w:sz="0" w:space="0" w:color="auto"/>
      </w:divBdr>
    </w:div>
    <w:div w:id="20992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hall@gov.scot" TargetMode="External"/><Relationship Id="rId13" Type="http://schemas.openxmlformats.org/officeDocument/2006/relationships/hyperlink" Target="http://www.promis.scot" TargetMode="External"/><Relationship Id="rId18" Type="http://schemas.openxmlformats.org/officeDocument/2006/relationships/hyperlink" Target="https://www.eventbrite.co.uk/e/138059996165" TargetMode="External"/><Relationship Id="rId26" Type="http://schemas.openxmlformats.org/officeDocument/2006/relationships/hyperlink" Target="http://www.promis.scot" TargetMode="External"/><Relationship Id="rId3" Type="http://schemas.openxmlformats.org/officeDocument/2006/relationships/styles" Target="styles.xml"/><Relationship Id="rId21" Type="http://schemas.openxmlformats.org/officeDocument/2006/relationships/hyperlink" Target="https://tenforzen.clickmeeting.com/using-mindfulness-to-manage-stress-anxiety-and-worry/regist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ventbrite.co.uk/e/restore-with-the-scottish-ballet-company-tickets-138627872699" TargetMode="External"/><Relationship Id="rId17" Type="http://schemas.openxmlformats.org/officeDocument/2006/relationships/hyperlink" Target="http://www.promis.scot" TargetMode="External"/><Relationship Id="rId25" Type="http://schemas.openxmlformats.org/officeDocument/2006/relationships/hyperlink" Target="https://tenforzen.clickmeeting.com/developing-a-clear-unworried-mind/regis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entbrite.co.uk/e/developing-your-personal-resilience-in-challenging-times-tickets-138629308995" TargetMode="External"/><Relationship Id="rId20" Type="http://schemas.openxmlformats.org/officeDocument/2006/relationships/hyperlink" Target="https://tenforzen.clickmeeting.com/think-positively-for-a-resilient-2021/register" TargetMode="External"/><Relationship Id="rId29" Type="http://schemas.openxmlformats.org/officeDocument/2006/relationships/hyperlink" Target="https://www.eventbrite.co.uk/e/1383502342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restore-with-the-scottish-ballet-company-tickets-138627680123" TargetMode="External"/><Relationship Id="rId24" Type="http://schemas.openxmlformats.org/officeDocument/2006/relationships/hyperlink" Target="https://tenforzen.clickmeeting.com/being-mindful-in-a-busy-week/regist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ventbrite.co.uk/e/138348571301" TargetMode="External"/><Relationship Id="rId23" Type="http://schemas.openxmlformats.org/officeDocument/2006/relationships/hyperlink" Target="https://www.eventbrite.co.uk/e/restore-with-the-scottish-ballet-company-tickets-138632219701" TargetMode="External"/><Relationship Id="rId28" Type="http://schemas.openxmlformats.org/officeDocument/2006/relationships/hyperlink" Target="http://www.promis.scot" TargetMode="External"/><Relationship Id="rId10" Type="http://schemas.openxmlformats.org/officeDocument/2006/relationships/hyperlink" Target="https://www.eventbrite.co.uk/e/restore-with-the-scottish-ballet-company-tickets-138627266887" TargetMode="External"/><Relationship Id="rId19" Type="http://schemas.openxmlformats.org/officeDocument/2006/relationships/hyperlink" Target="https://www.eventbrite.co.uk/e/138346418863" TargetMode="External"/><Relationship Id="rId31" Type="http://schemas.openxmlformats.org/officeDocument/2006/relationships/hyperlink" Target="https://www.eventbrite.co.uk/e/managing-parenting-in-current-times-tickets-138651956735" TargetMode="External"/><Relationship Id="rId4" Type="http://schemas.openxmlformats.org/officeDocument/2006/relationships/settings" Target="settings.xml"/><Relationship Id="rId9" Type="http://schemas.openxmlformats.org/officeDocument/2006/relationships/hyperlink" Target="https://www.eventbrite.co.uk/e/restore-with-the-scottish-ballet-company-tickets-138623531715" TargetMode="External"/><Relationship Id="rId14" Type="http://schemas.openxmlformats.org/officeDocument/2006/relationships/hyperlink" Target="https://www.eventbrite.co.uk/e/138052228933" TargetMode="External"/><Relationship Id="rId22" Type="http://schemas.openxmlformats.org/officeDocument/2006/relationships/hyperlink" Target="https://www.eventbrite.co.uk/e/restore-with-the-scottish-ballet-company-tickets-138631337061" TargetMode="External"/><Relationship Id="rId27" Type="http://schemas.openxmlformats.org/officeDocument/2006/relationships/hyperlink" Target="https://www.eventbrite.co.uk/e/138349959453" TargetMode="External"/><Relationship Id="rId30" Type="http://schemas.openxmlformats.org/officeDocument/2006/relationships/hyperlink" Target="https://www.eventbrite.co.uk/e/managing-parenting-in-current-times-tickets-138651497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4111-EBF9-406E-8500-B4D35C4E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Souza R (Ray)</dc:creator>
  <cp:keywords/>
  <dc:description/>
  <cp:lastModifiedBy>de Souza R (Ray)</cp:lastModifiedBy>
  <cp:revision>3</cp:revision>
  <dcterms:created xsi:type="dcterms:W3CDTF">2021-01-27T18:11:00Z</dcterms:created>
  <dcterms:modified xsi:type="dcterms:W3CDTF">2021-01-27T19:01:00Z</dcterms:modified>
</cp:coreProperties>
</file>